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96" w:rsidRPr="00925510" w:rsidRDefault="003B6F96" w:rsidP="00925510">
      <w:pPr>
        <w:pStyle w:val="10"/>
        <w:keepNext/>
        <w:keepLines/>
        <w:shd w:val="clear" w:color="auto" w:fill="auto"/>
        <w:spacing w:after="0" w:line="360" w:lineRule="auto"/>
        <w:ind w:firstLine="426"/>
        <w:jc w:val="center"/>
        <w:rPr>
          <w:color w:val="000000" w:themeColor="text1"/>
          <w:sz w:val="24"/>
          <w:szCs w:val="24"/>
        </w:rPr>
      </w:pPr>
      <w:bookmarkStart w:id="0" w:name="bookmark0"/>
      <w:r w:rsidRPr="00925510">
        <w:rPr>
          <w:color w:val="000000" w:themeColor="text1"/>
          <w:sz w:val="24"/>
          <w:szCs w:val="24"/>
        </w:rPr>
        <w:t>Содержание</w:t>
      </w: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r w:rsidRPr="00925510">
        <w:rPr>
          <w:b w:val="0"/>
          <w:color w:val="000000" w:themeColor="text1"/>
          <w:sz w:val="24"/>
          <w:szCs w:val="24"/>
        </w:rPr>
        <w:t>Пояснительная записка</w:t>
      </w: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r w:rsidRPr="00925510">
        <w:rPr>
          <w:b w:val="0"/>
          <w:color w:val="000000" w:themeColor="text1"/>
          <w:sz w:val="24"/>
          <w:szCs w:val="24"/>
        </w:rPr>
        <w:t xml:space="preserve">Тематические задачи для проведения промежуточной аттестации </w:t>
      </w:r>
      <w:proofErr w:type="gramStart"/>
      <w:r w:rsidRPr="00925510">
        <w:rPr>
          <w:b w:val="0"/>
          <w:color w:val="000000" w:themeColor="text1"/>
          <w:sz w:val="24"/>
          <w:szCs w:val="24"/>
        </w:rPr>
        <w:t>обучающихся</w:t>
      </w:r>
      <w:proofErr w:type="gramEnd"/>
      <w:r w:rsidRPr="00925510">
        <w:rPr>
          <w:b w:val="0"/>
          <w:color w:val="000000" w:themeColor="text1"/>
          <w:sz w:val="24"/>
          <w:szCs w:val="24"/>
        </w:rPr>
        <w:t xml:space="preserve"> по учебным предметам.</w:t>
      </w: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r w:rsidRPr="00925510">
        <w:rPr>
          <w:b w:val="0"/>
          <w:color w:val="000000" w:themeColor="text1"/>
          <w:sz w:val="24"/>
          <w:szCs w:val="24"/>
        </w:rPr>
        <w:t xml:space="preserve">Контрольные задания для проведения </w:t>
      </w:r>
      <w:proofErr w:type="spellStart"/>
      <w:r w:rsidRPr="00925510">
        <w:rPr>
          <w:b w:val="0"/>
          <w:color w:val="000000" w:themeColor="text1"/>
          <w:sz w:val="24"/>
          <w:szCs w:val="24"/>
        </w:rPr>
        <w:t>промеждуточной</w:t>
      </w:r>
      <w:proofErr w:type="spellEnd"/>
      <w:r w:rsidRPr="00925510">
        <w:rPr>
          <w:b w:val="0"/>
          <w:color w:val="000000" w:themeColor="text1"/>
          <w:sz w:val="24"/>
          <w:szCs w:val="24"/>
        </w:rPr>
        <w:t xml:space="preserve"> аттестации обучающихся по учебному предмету «Вождение транспортных средств категории «А» (с механической трансмиссией / с автоматической трансмиссией)».</w:t>
      </w: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r w:rsidRPr="00925510">
        <w:rPr>
          <w:b w:val="0"/>
          <w:color w:val="000000" w:themeColor="text1"/>
          <w:sz w:val="24"/>
          <w:szCs w:val="24"/>
        </w:rPr>
        <w:t>Вопросы и задания для проведения квалификационного экзамена по учебным предметам.</w:t>
      </w: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both"/>
        <w:rPr>
          <w:b w:val="0"/>
          <w:color w:val="000000" w:themeColor="text1"/>
          <w:sz w:val="24"/>
          <w:szCs w:val="24"/>
        </w:rPr>
      </w:pPr>
    </w:p>
    <w:p w:rsidR="003B6F96" w:rsidRPr="00925510" w:rsidRDefault="003B6F96" w:rsidP="00925510">
      <w:pPr>
        <w:pStyle w:val="10"/>
        <w:keepNext/>
        <w:keepLines/>
        <w:shd w:val="clear" w:color="auto" w:fill="auto"/>
        <w:spacing w:after="0" w:line="360" w:lineRule="auto"/>
        <w:ind w:firstLine="426"/>
        <w:jc w:val="center"/>
        <w:rPr>
          <w:color w:val="000000" w:themeColor="text1"/>
          <w:sz w:val="24"/>
          <w:szCs w:val="24"/>
        </w:rPr>
      </w:pPr>
      <w:r w:rsidRPr="00925510">
        <w:rPr>
          <w:color w:val="000000" w:themeColor="text1"/>
          <w:sz w:val="24"/>
          <w:szCs w:val="24"/>
        </w:rPr>
        <w:t>Пояснительная записка</w:t>
      </w:r>
      <w:bookmarkEnd w:id="0"/>
    </w:p>
    <w:p w:rsidR="00E80610"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 xml:space="preserve">Промежуточная аттестация </w:t>
      </w:r>
      <w:r w:rsidR="00E80610" w:rsidRPr="00925510">
        <w:rPr>
          <w:color w:val="000000" w:themeColor="text1"/>
          <w:sz w:val="24"/>
          <w:szCs w:val="24"/>
        </w:rPr>
        <w:t>и проверка теоритических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B6F96" w:rsidRPr="00925510" w:rsidRDefault="00E80610"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 xml:space="preserve">Промежуточная аттестация обучающихся по теоритическим предметам обучения осуществляется в форме итоговых контрольных работ. Итоговые контрольные работы проводятся в соответствии с календарным учебным графиком </w:t>
      </w:r>
      <w:proofErr w:type="gramStart"/>
      <w:r w:rsidRPr="00925510">
        <w:rPr>
          <w:color w:val="000000" w:themeColor="text1"/>
          <w:sz w:val="24"/>
          <w:szCs w:val="24"/>
        </w:rPr>
        <w:t>прохождения программы подготовки водителей транспортных средств</w:t>
      </w:r>
      <w:proofErr w:type="gramEnd"/>
      <w:r w:rsidRPr="00925510">
        <w:rPr>
          <w:color w:val="000000" w:themeColor="text1"/>
          <w:sz w:val="24"/>
          <w:szCs w:val="24"/>
        </w:rPr>
        <w:t xml:space="preserve"> категории «А».</w:t>
      </w:r>
    </w:p>
    <w:p w:rsidR="00E80610" w:rsidRPr="00925510" w:rsidRDefault="00E80610"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 xml:space="preserve">Промежуточная аттестация по практическому вождению транспортных средств осуществляется путем </w:t>
      </w:r>
      <w:r w:rsidR="001B69BE" w:rsidRPr="00925510">
        <w:rPr>
          <w:color w:val="000000" w:themeColor="text1"/>
          <w:sz w:val="24"/>
          <w:szCs w:val="24"/>
        </w:rPr>
        <w:t>выполнения</w:t>
      </w:r>
      <w:r w:rsidRPr="00925510">
        <w:rPr>
          <w:color w:val="000000" w:themeColor="text1"/>
          <w:sz w:val="24"/>
          <w:szCs w:val="24"/>
        </w:rPr>
        <w:t xml:space="preserve"> итоговой контрольной работы по учебному предмету</w:t>
      </w:r>
      <w:r w:rsidR="001B69BE" w:rsidRPr="00925510">
        <w:rPr>
          <w:color w:val="000000" w:themeColor="text1"/>
          <w:sz w:val="24"/>
          <w:szCs w:val="24"/>
        </w:rPr>
        <w:t xml:space="preserve"> «Вождение транспортных средств категории «А».</w:t>
      </w:r>
    </w:p>
    <w:p w:rsidR="001B69BE" w:rsidRPr="00925510" w:rsidRDefault="001B69BE"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При получении учащимися по теоритическим предметам обучения и по практическому вождению транспортных средств положительных итоговых отметок (удовлетворительно, хорошо, отлично) в свидетельство о профессии водителя выставляются оценки «зачет/зачтено». Лица, получившие по итогам промежуточной аттестации неудовлетворительную оценку, к сдаче квалификационного экзамена не допускаются.</w:t>
      </w:r>
    </w:p>
    <w:p w:rsidR="001B69BE" w:rsidRPr="00925510" w:rsidRDefault="001B69BE"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w:t>
      </w:r>
    </w:p>
    <w:p w:rsidR="003B6F96" w:rsidRPr="00925510" w:rsidRDefault="001B69BE"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Проверка  теоритических знаний при проведении квалификационного экзамена проводится в два этапа:</w:t>
      </w:r>
    </w:p>
    <w:p w:rsidR="00720D7E" w:rsidRPr="00925510" w:rsidRDefault="001B69BE" w:rsidP="00925510">
      <w:pPr>
        <w:pStyle w:val="a5"/>
        <w:numPr>
          <w:ilvl w:val="0"/>
          <w:numId w:val="29"/>
        </w:numPr>
        <w:shd w:val="clear" w:color="auto" w:fill="auto"/>
        <w:spacing w:before="0" w:line="360" w:lineRule="auto"/>
        <w:rPr>
          <w:color w:val="000000" w:themeColor="text1"/>
          <w:sz w:val="24"/>
          <w:szCs w:val="24"/>
        </w:rPr>
      </w:pPr>
      <w:r w:rsidRPr="00925510">
        <w:rPr>
          <w:color w:val="000000" w:themeColor="text1"/>
          <w:sz w:val="24"/>
          <w:szCs w:val="24"/>
        </w:rPr>
        <w:t xml:space="preserve">Решение экзаменационных билетов категории «А», утвержденных Госавтоинспекцией МВД России, действующих на момент сдачи экзамена (проверяются  знания предметов «Основы законодательства в сфере дорожного движения», « Основы  управления транспортными средствами категории «А»; «Первая помощь </w:t>
      </w:r>
      <w:proofErr w:type="gramStart"/>
      <w:r w:rsidRPr="00925510">
        <w:rPr>
          <w:color w:val="000000" w:themeColor="text1"/>
          <w:sz w:val="24"/>
          <w:szCs w:val="24"/>
        </w:rPr>
        <w:t>при</w:t>
      </w:r>
      <w:proofErr w:type="gramEnd"/>
      <w:r w:rsidRPr="00925510">
        <w:rPr>
          <w:color w:val="000000" w:themeColor="text1"/>
          <w:sz w:val="24"/>
          <w:szCs w:val="24"/>
        </w:rPr>
        <w:t xml:space="preserve"> дорожно-транспортном </w:t>
      </w:r>
      <w:proofErr w:type="spellStart"/>
      <w:r w:rsidRPr="00925510">
        <w:rPr>
          <w:color w:val="000000" w:themeColor="text1"/>
          <w:sz w:val="24"/>
          <w:szCs w:val="24"/>
        </w:rPr>
        <w:t>проишествии</w:t>
      </w:r>
      <w:proofErr w:type="spellEnd"/>
      <w:r w:rsidRPr="00925510">
        <w:rPr>
          <w:color w:val="000000" w:themeColor="text1"/>
          <w:sz w:val="24"/>
          <w:szCs w:val="24"/>
        </w:rPr>
        <w:t>»)</w:t>
      </w:r>
      <w:r w:rsidR="00720D7E" w:rsidRPr="00925510">
        <w:rPr>
          <w:color w:val="000000" w:themeColor="text1"/>
          <w:sz w:val="24"/>
          <w:szCs w:val="24"/>
        </w:rPr>
        <w:t>.</w:t>
      </w:r>
    </w:p>
    <w:p w:rsidR="00720D7E" w:rsidRPr="00925510" w:rsidRDefault="00720D7E" w:rsidP="00925510">
      <w:pPr>
        <w:pStyle w:val="a5"/>
        <w:numPr>
          <w:ilvl w:val="0"/>
          <w:numId w:val="29"/>
        </w:numPr>
        <w:shd w:val="clear" w:color="auto" w:fill="auto"/>
        <w:spacing w:before="0" w:line="360" w:lineRule="auto"/>
        <w:rPr>
          <w:color w:val="000000" w:themeColor="text1"/>
          <w:sz w:val="24"/>
          <w:szCs w:val="24"/>
        </w:rPr>
      </w:pPr>
      <w:r w:rsidRPr="00925510">
        <w:rPr>
          <w:color w:val="000000" w:themeColor="text1"/>
          <w:sz w:val="24"/>
          <w:szCs w:val="24"/>
        </w:rPr>
        <w:t>Ответ на билет, содержащий вопрос по предмету:</w:t>
      </w:r>
    </w:p>
    <w:p w:rsidR="001B69BE" w:rsidRPr="00925510" w:rsidRDefault="00720D7E" w:rsidP="00925510">
      <w:pPr>
        <w:pStyle w:val="a5"/>
        <w:shd w:val="clear" w:color="auto" w:fill="auto"/>
        <w:spacing w:before="0" w:line="360" w:lineRule="auto"/>
        <w:ind w:left="786" w:firstLine="0"/>
        <w:rPr>
          <w:color w:val="000000" w:themeColor="text1"/>
          <w:sz w:val="24"/>
          <w:szCs w:val="24"/>
        </w:rPr>
      </w:pPr>
      <w:r w:rsidRPr="00925510">
        <w:rPr>
          <w:color w:val="000000" w:themeColor="text1"/>
          <w:sz w:val="24"/>
          <w:szCs w:val="24"/>
        </w:rPr>
        <w:t>«Устройство и техническое обслуживание транспортных средств категории «А» как объектов управления».</w:t>
      </w:r>
      <w:r w:rsidR="001B69BE" w:rsidRPr="00925510">
        <w:rPr>
          <w:color w:val="000000" w:themeColor="text1"/>
          <w:sz w:val="24"/>
          <w:szCs w:val="24"/>
        </w:rPr>
        <w:t xml:space="preserve"> </w:t>
      </w:r>
    </w:p>
    <w:p w:rsidR="00720D7E"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«А» на закрытой площадке или автодроме.</w:t>
      </w:r>
    </w:p>
    <w:p w:rsidR="003B6F96"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lastRenderedPageBreak/>
        <w:t xml:space="preserve"> Результаты квалификационного </w:t>
      </w:r>
      <w:r w:rsidR="00720D7E" w:rsidRPr="00925510">
        <w:rPr>
          <w:color w:val="000000" w:themeColor="text1"/>
          <w:sz w:val="24"/>
          <w:szCs w:val="24"/>
        </w:rPr>
        <w:t xml:space="preserve">экзамена оформляются протоколом с выставлением среднеарифметической оценки, полученной в соответствии с правилами </w:t>
      </w:r>
      <w:proofErr w:type="spellStart"/>
      <w:r w:rsidR="00720D7E" w:rsidRPr="00925510">
        <w:rPr>
          <w:color w:val="000000" w:themeColor="text1"/>
          <w:sz w:val="24"/>
          <w:szCs w:val="24"/>
        </w:rPr>
        <w:t>округления</w:t>
      </w:r>
      <w:proofErr w:type="gramStart"/>
      <w:r w:rsidR="00720D7E" w:rsidRPr="00925510">
        <w:rPr>
          <w:color w:val="000000" w:themeColor="text1"/>
          <w:sz w:val="24"/>
          <w:szCs w:val="24"/>
        </w:rPr>
        <w:t>.</w:t>
      </w:r>
      <w:r w:rsidRPr="00925510">
        <w:rPr>
          <w:color w:val="000000" w:themeColor="text1"/>
          <w:sz w:val="24"/>
          <w:szCs w:val="24"/>
        </w:rPr>
        <w:t>П</w:t>
      </w:r>
      <w:proofErr w:type="gramEnd"/>
      <w:r w:rsidRPr="00925510">
        <w:rPr>
          <w:color w:val="000000" w:themeColor="text1"/>
          <w:sz w:val="24"/>
          <w:szCs w:val="24"/>
        </w:rPr>
        <w:t>о</w:t>
      </w:r>
      <w:proofErr w:type="spellEnd"/>
      <w:r w:rsidRPr="00925510">
        <w:rPr>
          <w:color w:val="000000" w:themeColor="text1"/>
          <w:sz w:val="24"/>
          <w:szCs w:val="24"/>
        </w:rPr>
        <w:t xml:space="preserve"> результатам квалификационного экзамена выдается свидетельство о профессии водителя.</w:t>
      </w:r>
    </w:p>
    <w:p w:rsidR="003B6F96"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B6F96" w:rsidRPr="00925510" w:rsidRDefault="003B6F96" w:rsidP="00925510">
      <w:pPr>
        <w:spacing w:line="360" w:lineRule="auto"/>
        <w:ind w:firstLine="426"/>
        <w:jc w:val="both"/>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 xml:space="preserve">Индивидуальный учет результатов освоения </w:t>
      </w:r>
      <w:proofErr w:type="gramStart"/>
      <w:r w:rsidRPr="00925510">
        <w:rPr>
          <w:rFonts w:ascii="Times New Roman" w:hAnsi="Times New Roman" w:cs="Times New Roman"/>
          <w:color w:val="000000" w:themeColor="text1"/>
          <w:sz w:val="24"/>
          <w:szCs w:val="24"/>
        </w:rPr>
        <w:t>обучающимися</w:t>
      </w:r>
      <w:proofErr w:type="gramEnd"/>
      <w:r w:rsidRPr="00925510">
        <w:rPr>
          <w:rFonts w:ascii="Times New Roman" w:hAnsi="Times New Roman" w:cs="Times New Roman"/>
          <w:color w:val="000000" w:themeColor="text1"/>
          <w:sz w:val="24"/>
          <w:szCs w:val="24"/>
        </w:rP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B6F96" w:rsidRPr="00925510" w:rsidRDefault="003B6F96" w:rsidP="00925510">
      <w:pPr>
        <w:spacing w:line="360" w:lineRule="auto"/>
        <w:ind w:firstLine="426"/>
        <w:rPr>
          <w:rFonts w:ascii="Times New Roman" w:hAnsi="Times New Roman" w:cs="Times New Roman"/>
          <w:color w:val="000000" w:themeColor="text1"/>
          <w:sz w:val="24"/>
          <w:szCs w:val="24"/>
        </w:rPr>
      </w:pPr>
    </w:p>
    <w:p w:rsidR="003B6F96" w:rsidRPr="00925510" w:rsidRDefault="003B6F96" w:rsidP="00925510">
      <w:pPr>
        <w:spacing w:line="360" w:lineRule="auto"/>
        <w:ind w:firstLine="426"/>
        <w:rPr>
          <w:rFonts w:ascii="Times New Roman" w:hAnsi="Times New Roman" w:cs="Times New Roman"/>
          <w:color w:val="000000" w:themeColor="text1"/>
          <w:sz w:val="24"/>
          <w:szCs w:val="24"/>
        </w:rPr>
      </w:pPr>
    </w:p>
    <w:p w:rsidR="003B6F96" w:rsidRPr="00925510" w:rsidRDefault="003B6F96" w:rsidP="00925510">
      <w:pPr>
        <w:spacing w:line="360" w:lineRule="auto"/>
        <w:ind w:firstLine="426"/>
        <w:rPr>
          <w:rFonts w:ascii="Times New Roman" w:hAnsi="Times New Roman" w:cs="Times New Roman"/>
          <w:color w:val="000000" w:themeColor="text1"/>
          <w:sz w:val="24"/>
          <w:szCs w:val="24"/>
        </w:rPr>
      </w:pPr>
    </w:p>
    <w:p w:rsidR="003B6F96" w:rsidRPr="00925510" w:rsidRDefault="003B6F96" w:rsidP="00925510">
      <w:pPr>
        <w:spacing w:line="360" w:lineRule="auto"/>
        <w:ind w:firstLine="426"/>
        <w:rPr>
          <w:rFonts w:ascii="Times New Roman" w:hAnsi="Times New Roman" w:cs="Times New Roman"/>
          <w:color w:val="000000" w:themeColor="text1"/>
          <w:sz w:val="24"/>
          <w:szCs w:val="24"/>
        </w:rPr>
      </w:pPr>
    </w:p>
    <w:p w:rsidR="003B6F96" w:rsidRPr="00925510" w:rsidRDefault="003B6F96" w:rsidP="00925510">
      <w:pPr>
        <w:spacing w:line="360" w:lineRule="auto"/>
        <w:ind w:firstLine="426"/>
        <w:rPr>
          <w:rFonts w:ascii="Times New Roman" w:hAnsi="Times New Roman" w:cs="Times New Roman"/>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r w:rsidRPr="00925510">
        <w:rPr>
          <w:rFonts w:ascii="Times New Roman" w:hAnsi="Times New Roman" w:cs="Times New Roman"/>
          <w:b/>
          <w:color w:val="000000" w:themeColor="text1"/>
          <w:sz w:val="24"/>
          <w:szCs w:val="24"/>
        </w:rPr>
        <w:t xml:space="preserve">Задачи для проведения промежуточной аттестации </w:t>
      </w:r>
      <w:proofErr w:type="gramStart"/>
      <w:r w:rsidRPr="00925510">
        <w:rPr>
          <w:rFonts w:ascii="Times New Roman" w:hAnsi="Times New Roman" w:cs="Times New Roman"/>
          <w:b/>
          <w:color w:val="000000" w:themeColor="text1"/>
          <w:sz w:val="24"/>
          <w:szCs w:val="24"/>
        </w:rPr>
        <w:t>обучающихся</w:t>
      </w:r>
      <w:proofErr w:type="gramEnd"/>
      <w:r w:rsidRPr="00925510">
        <w:rPr>
          <w:rFonts w:ascii="Times New Roman" w:hAnsi="Times New Roman" w:cs="Times New Roman"/>
          <w:b/>
          <w:color w:val="000000" w:themeColor="text1"/>
          <w:sz w:val="24"/>
          <w:szCs w:val="24"/>
        </w:rPr>
        <w:t xml:space="preserve"> по учебным предметам</w:t>
      </w: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spacing w:line="360" w:lineRule="auto"/>
        <w:ind w:firstLine="426"/>
        <w:jc w:val="center"/>
        <w:rPr>
          <w:rFonts w:ascii="Times New Roman" w:hAnsi="Times New Roman" w:cs="Times New Roman"/>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6D7CDF" w:rsidRPr="00925510" w:rsidRDefault="006D7CDF" w:rsidP="00925510">
      <w:pPr>
        <w:spacing w:line="360" w:lineRule="auto"/>
        <w:rPr>
          <w:rFonts w:ascii="Times New Roman" w:hAnsi="Times New Roman" w:cs="Times New Roman"/>
          <w:b/>
          <w:color w:val="000000" w:themeColor="text1"/>
          <w:sz w:val="24"/>
          <w:szCs w:val="24"/>
        </w:rPr>
      </w:pPr>
      <w:r w:rsidRPr="00925510">
        <w:rPr>
          <w:rFonts w:ascii="Times New Roman" w:hAnsi="Times New Roman" w:cs="Times New Roman"/>
          <w:b/>
          <w:color w:val="000000" w:themeColor="text1"/>
          <w:sz w:val="24"/>
          <w:szCs w:val="24"/>
        </w:rPr>
        <w:br w:type="page"/>
      </w:r>
    </w:p>
    <w:p w:rsidR="003B6F96" w:rsidRPr="00925510" w:rsidRDefault="003B6F96" w:rsidP="00925510">
      <w:pPr>
        <w:spacing w:line="360" w:lineRule="auto"/>
        <w:jc w:val="center"/>
        <w:rPr>
          <w:rFonts w:ascii="Times New Roman" w:hAnsi="Times New Roman" w:cs="Times New Roman"/>
          <w:b/>
          <w:color w:val="000000" w:themeColor="text1"/>
          <w:sz w:val="24"/>
          <w:szCs w:val="24"/>
        </w:rPr>
      </w:pPr>
      <w:r w:rsidRPr="00925510">
        <w:rPr>
          <w:rFonts w:ascii="Times New Roman" w:hAnsi="Times New Roman" w:cs="Times New Roman"/>
          <w:b/>
          <w:color w:val="000000" w:themeColor="text1"/>
          <w:sz w:val="24"/>
          <w:szCs w:val="24"/>
        </w:rPr>
        <w:lastRenderedPageBreak/>
        <w:t xml:space="preserve">Тематические задачи для проведения промежуточной аттестации </w:t>
      </w:r>
      <w:proofErr w:type="gramStart"/>
      <w:r w:rsidRPr="00925510">
        <w:rPr>
          <w:rFonts w:ascii="Times New Roman" w:hAnsi="Times New Roman" w:cs="Times New Roman"/>
          <w:b/>
          <w:color w:val="000000" w:themeColor="text1"/>
          <w:sz w:val="24"/>
          <w:szCs w:val="24"/>
        </w:rPr>
        <w:t>обучающихся</w:t>
      </w:r>
      <w:proofErr w:type="gramEnd"/>
      <w:r w:rsidRPr="00925510">
        <w:rPr>
          <w:rFonts w:ascii="Times New Roman" w:hAnsi="Times New Roman" w:cs="Times New Roman"/>
          <w:b/>
          <w:color w:val="000000" w:themeColor="text1"/>
          <w:sz w:val="24"/>
          <w:szCs w:val="24"/>
        </w:rPr>
        <w:t xml:space="preserve"> по учебному предмету «Основы законодательства в сфере дорожного движения»</w:t>
      </w:r>
    </w:p>
    <w:p w:rsidR="001F5011" w:rsidRPr="00925510" w:rsidRDefault="001F5011" w:rsidP="00925510">
      <w:pPr>
        <w:spacing w:after="0" w:line="360" w:lineRule="auto"/>
        <w:rPr>
          <w:rFonts w:ascii="Times New Roman" w:eastAsia="Times New Roman" w:hAnsi="Times New Roman" w:cs="Times New Roman"/>
          <w:b/>
          <w:bCs/>
          <w:color w:val="000000" w:themeColor="text1"/>
          <w:sz w:val="24"/>
          <w:szCs w:val="24"/>
        </w:rPr>
      </w:pPr>
      <w:r w:rsidRPr="00925510">
        <w:rPr>
          <w:rFonts w:ascii="Times New Roman" w:eastAsia="Times New Roman" w:hAnsi="Times New Roman" w:cs="Times New Roman"/>
          <w:b/>
          <w:bCs/>
          <w:color w:val="000000" w:themeColor="text1"/>
          <w:sz w:val="24"/>
          <w:szCs w:val="24"/>
        </w:rPr>
        <w:t>Задача 1</w:t>
      </w:r>
    </w:p>
    <w:p w:rsidR="001F5011" w:rsidRPr="00925510" w:rsidRDefault="001F5011" w:rsidP="00925510">
      <w:pPr>
        <w:spacing w:after="0" w:line="360" w:lineRule="auto"/>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b/>
          <w:color w:val="000000" w:themeColor="text1"/>
          <w:sz w:val="24"/>
          <w:szCs w:val="24"/>
        </w:rPr>
        <w:t>Сколько полос для движения имеет проезжая часть данной дороги?</w:t>
      </w:r>
    </w:p>
    <w:p w:rsidR="001F5011" w:rsidRPr="00925510" w:rsidRDefault="001F5011" w:rsidP="00925510">
      <w:pPr>
        <w:spacing w:after="0" w:line="360" w:lineRule="auto"/>
        <w:jc w:val="center"/>
        <w:rPr>
          <w:rFonts w:ascii="Times New Roman" w:hAnsi="Times New Roman" w:cs="Times New Roman"/>
          <w:b/>
          <w:color w:val="000000" w:themeColor="text1"/>
          <w:sz w:val="24"/>
          <w:szCs w:val="24"/>
        </w:rPr>
      </w:pPr>
    </w:p>
    <w:p w:rsidR="004D4800" w:rsidRPr="00925510" w:rsidRDefault="004D4800" w:rsidP="00925510">
      <w:pPr>
        <w:spacing w:after="0" w:line="360" w:lineRule="auto"/>
        <w:rPr>
          <w:rFonts w:ascii="Times New Roman" w:eastAsia="Times New Roman" w:hAnsi="Times New Roman" w:cs="Times New Roman"/>
          <w:color w:val="000000" w:themeColor="text1"/>
          <w:sz w:val="24"/>
          <w:szCs w:val="24"/>
        </w:rPr>
      </w:pPr>
      <w:r w:rsidRPr="00925510">
        <w:rPr>
          <w:rFonts w:ascii="Times New Roman" w:hAnsi="Times New Roman" w:cs="Times New Roman"/>
          <w:noProof/>
          <w:color w:val="000000" w:themeColor="text1"/>
          <w:sz w:val="24"/>
          <w:szCs w:val="24"/>
        </w:rPr>
        <w:drawing>
          <wp:inline distT="0" distB="0" distL="0" distR="0">
            <wp:extent cx="4505325" cy="1714500"/>
            <wp:effectExtent l="19050" t="0" r="9525" b="0"/>
            <wp:docPr id="4" name="Рисунок 4" descr="https://s.drom.ru/i24200/pdd/tickets/201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drom.ru/i24200/pdd/tickets/2016/4_1.jpg"/>
                    <pic:cNvPicPr>
                      <a:picLocks noChangeAspect="1" noChangeArrowheads="1"/>
                    </pic:cNvPicPr>
                  </pic:nvPicPr>
                  <pic:blipFill>
                    <a:blip r:embed="rId5" cstate="print"/>
                    <a:srcRect/>
                    <a:stretch>
                      <a:fillRect/>
                    </a:stretch>
                  </pic:blipFill>
                  <pic:spPr bwMode="auto">
                    <a:xfrm>
                      <a:off x="0" y="0"/>
                      <a:ext cx="4505325" cy="1714500"/>
                    </a:xfrm>
                    <a:prstGeom prst="rect">
                      <a:avLst/>
                    </a:prstGeom>
                    <a:noFill/>
                    <a:ln w="9525">
                      <a:noFill/>
                      <a:miter lim="800000"/>
                      <a:headEnd/>
                      <a:tailEnd/>
                    </a:ln>
                  </pic:spPr>
                </pic:pic>
              </a:graphicData>
            </a:graphic>
          </wp:inline>
        </w:drawing>
      </w:r>
    </w:p>
    <w:p w:rsidR="006B5825" w:rsidRPr="00925510" w:rsidRDefault="006B5825" w:rsidP="00925510">
      <w:pPr>
        <w:pStyle w:val="af4"/>
        <w:numPr>
          <w:ilvl w:val="0"/>
          <w:numId w:val="30"/>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Одну полосу </w:t>
      </w:r>
    </w:p>
    <w:p w:rsidR="006B5825" w:rsidRPr="00925510" w:rsidRDefault="006B5825" w:rsidP="00925510">
      <w:pPr>
        <w:pStyle w:val="af4"/>
        <w:numPr>
          <w:ilvl w:val="0"/>
          <w:numId w:val="30"/>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Две полосы </w:t>
      </w:r>
    </w:p>
    <w:p w:rsidR="006B5825" w:rsidRPr="00925510" w:rsidRDefault="006B5825" w:rsidP="00925510">
      <w:pPr>
        <w:pStyle w:val="af4"/>
        <w:numPr>
          <w:ilvl w:val="0"/>
          <w:numId w:val="30"/>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Три полосы </w:t>
      </w:r>
    </w:p>
    <w:p w:rsidR="00AA6614" w:rsidRPr="00925510" w:rsidRDefault="00AA6614" w:rsidP="00925510">
      <w:pPr>
        <w:spacing w:after="0" w:line="360" w:lineRule="auto"/>
        <w:rPr>
          <w:rFonts w:ascii="Times New Roman" w:eastAsia="Times New Roman" w:hAnsi="Times New Roman" w:cs="Times New Roman"/>
          <w:b/>
          <w:bCs/>
          <w:color w:val="000000" w:themeColor="text1"/>
          <w:sz w:val="24"/>
          <w:szCs w:val="24"/>
        </w:rPr>
      </w:pPr>
    </w:p>
    <w:p w:rsidR="001F5011" w:rsidRPr="00925510" w:rsidRDefault="001F5011" w:rsidP="00925510">
      <w:pPr>
        <w:spacing w:after="0" w:line="360" w:lineRule="auto"/>
        <w:rPr>
          <w:rFonts w:ascii="Times New Roman" w:eastAsia="Times New Roman" w:hAnsi="Times New Roman" w:cs="Times New Roman"/>
          <w:b/>
          <w:bCs/>
          <w:color w:val="000000" w:themeColor="text1"/>
          <w:sz w:val="24"/>
          <w:szCs w:val="24"/>
        </w:rPr>
      </w:pPr>
      <w:r w:rsidRPr="00925510">
        <w:rPr>
          <w:rFonts w:ascii="Times New Roman" w:eastAsia="Times New Roman" w:hAnsi="Times New Roman" w:cs="Times New Roman"/>
          <w:b/>
          <w:bCs/>
          <w:color w:val="000000" w:themeColor="text1"/>
          <w:sz w:val="24"/>
          <w:szCs w:val="24"/>
        </w:rPr>
        <w:t>Задача 2</w:t>
      </w:r>
    </w:p>
    <w:p w:rsidR="006B5825" w:rsidRPr="00925510" w:rsidRDefault="006B5825" w:rsidP="00925510">
      <w:pPr>
        <w:spacing w:after="0" w:line="360" w:lineRule="auto"/>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b/>
          <w:color w:val="000000" w:themeColor="text1"/>
          <w:sz w:val="24"/>
          <w:szCs w:val="24"/>
        </w:rPr>
        <w:t xml:space="preserve">Что означает термин «Обгон»? </w:t>
      </w:r>
    </w:p>
    <w:p w:rsidR="006B5825" w:rsidRPr="00925510" w:rsidRDefault="006B5825" w:rsidP="00925510">
      <w:pPr>
        <w:pStyle w:val="af4"/>
        <w:numPr>
          <w:ilvl w:val="0"/>
          <w:numId w:val="31"/>
        </w:numPr>
        <w:spacing w:after="0" w:line="360" w:lineRule="auto"/>
        <w:ind w:left="709"/>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 </w:t>
      </w:r>
    </w:p>
    <w:p w:rsidR="006B5825" w:rsidRPr="00925510" w:rsidRDefault="006B5825" w:rsidP="00925510">
      <w:pPr>
        <w:pStyle w:val="af4"/>
        <w:numPr>
          <w:ilvl w:val="0"/>
          <w:numId w:val="31"/>
        </w:numPr>
        <w:spacing w:after="0" w:line="360" w:lineRule="auto"/>
        <w:ind w:left="709"/>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Опережение одного или нескольких транспортных средств, связанное с выездом из занимаемой полосы</w:t>
      </w:r>
    </w:p>
    <w:p w:rsidR="006B5825" w:rsidRPr="00925510" w:rsidRDefault="006B5825" w:rsidP="00925510">
      <w:pPr>
        <w:pStyle w:val="af4"/>
        <w:numPr>
          <w:ilvl w:val="0"/>
          <w:numId w:val="31"/>
        </w:numPr>
        <w:spacing w:after="0" w:line="360" w:lineRule="auto"/>
        <w:ind w:left="709"/>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Любое опережение одного или нескольких транспортных средств</w:t>
      </w:r>
    </w:p>
    <w:p w:rsidR="00AA6614" w:rsidRPr="00925510" w:rsidRDefault="00AA6614" w:rsidP="00925510">
      <w:pPr>
        <w:spacing w:after="0" w:line="360" w:lineRule="auto"/>
        <w:rPr>
          <w:rFonts w:ascii="Times New Roman" w:eastAsia="Times New Roman" w:hAnsi="Times New Roman" w:cs="Times New Roman"/>
          <w:b/>
          <w:bCs/>
          <w:color w:val="000000" w:themeColor="text1"/>
          <w:sz w:val="24"/>
          <w:szCs w:val="24"/>
        </w:rPr>
      </w:pPr>
    </w:p>
    <w:p w:rsidR="001F5011" w:rsidRPr="00925510" w:rsidRDefault="001F5011" w:rsidP="00925510">
      <w:pPr>
        <w:spacing w:after="0" w:line="360" w:lineRule="auto"/>
        <w:rPr>
          <w:rFonts w:ascii="Times New Roman" w:eastAsia="Times New Roman" w:hAnsi="Times New Roman" w:cs="Times New Roman"/>
          <w:b/>
          <w:bCs/>
          <w:color w:val="000000" w:themeColor="text1"/>
          <w:sz w:val="24"/>
          <w:szCs w:val="24"/>
        </w:rPr>
      </w:pPr>
      <w:r w:rsidRPr="00925510">
        <w:rPr>
          <w:rFonts w:ascii="Times New Roman" w:eastAsia="Times New Roman" w:hAnsi="Times New Roman" w:cs="Times New Roman"/>
          <w:b/>
          <w:bCs/>
          <w:color w:val="000000" w:themeColor="text1"/>
          <w:sz w:val="24"/>
          <w:szCs w:val="24"/>
        </w:rPr>
        <w:t>Задача 3</w:t>
      </w:r>
    </w:p>
    <w:p w:rsidR="006B5825" w:rsidRPr="00925510" w:rsidRDefault="006B5825" w:rsidP="00925510">
      <w:pPr>
        <w:spacing w:after="0" w:line="360" w:lineRule="auto"/>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color w:val="000000" w:themeColor="text1"/>
          <w:sz w:val="24"/>
          <w:szCs w:val="24"/>
        </w:rPr>
        <w:t xml:space="preserve"> </w:t>
      </w:r>
      <w:r w:rsidRPr="00925510">
        <w:rPr>
          <w:rFonts w:ascii="Times New Roman" w:eastAsia="Times New Roman" w:hAnsi="Times New Roman" w:cs="Times New Roman"/>
          <w:b/>
          <w:color w:val="000000" w:themeColor="text1"/>
          <w:sz w:val="24"/>
          <w:szCs w:val="24"/>
        </w:rPr>
        <w:t xml:space="preserve">Главная дорога показана: </w:t>
      </w:r>
    </w:p>
    <w:p w:rsidR="006B5825" w:rsidRPr="00925510" w:rsidRDefault="006B5825" w:rsidP="00925510">
      <w:pPr>
        <w:spacing w:after="0" w:line="360" w:lineRule="auto"/>
        <w:rPr>
          <w:rFonts w:ascii="Times New Roman" w:eastAsia="Times New Roman" w:hAnsi="Times New Roman" w:cs="Times New Roman"/>
          <w:color w:val="000000" w:themeColor="text1"/>
          <w:sz w:val="24"/>
          <w:szCs w:val="24"/>
        </w:rPr>
      </w:pPr>
      <w:r w:rsidRPr="00925510">
        <w:rPr>
          <w:rFonts w:ascii="Times New Roman" w:hAnsi="Times New Roman" w:cs="Times New Roman"/>
          <w:noProof/>
          <w:color w:val="000000" w:themeColor="text1"/>
          <w:sz w:val="24"/>
          <w:szCs w:val="24"/>
        </w:rPr>
        <w:drawing>
          <wp:inline distT="0" distB="0" distL="0" distR="0">
            <wp:extent cx="4562475" cy="1714500"/>
            <wp:effectExtent l="19050" t="0" r="9525" b="0"/>
            <wp:docPr id="2" name="Рисунок 27" descr="https://s.drom.ru/i24200/pdd/tickets/2016/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drom.ru/i24200/pdd/tickets/2016/10_1.jpg"/>
                    <pic:cNvPicPr>
                      <a:picLocks noChangeAspect="1" noChangeArrowheads="1"/>
                    </pic:cNvPicPr>
                  </pic:nvPicPr>
                  <pic:blipFill>
                    <a:blip r:embed="rId6" cstate="print"/>
                    <a:srcRect/>
                    <a:stretch>
                      <a:fillRect/>
                    </a:stretch>
                  </pic:blipFill>
                  <pic:spPr bwMode="auto">
                    <a:xfrm>
                      <a:off x="0" y="0"/>
                      <a:ext cx="4562475" cy="1714500"/>
                    </a:xfrm>
                    <a:prstGeom prst="rect">
                      <a:avLst/>
                    </a:prstGeom>
                    <a:noFill/>
                    <a:ln w="9525">
                      <a:noFill/>
                      <a:miter lim="800000"/>
                      <a:headEnd/>
                      <a:tailEnd/>
                    </a:ln>
                  </pic:spPr>
                </pic:pic>
              </a:graphicData>
            </a:graphic>
          </wp:inline>
        </w:drawing>
      </w:r>
    </w:p>
    <w:p w:rsidR="006B5825" w:rsidRPr="00925510" w:rsidRDefault="006B5825" w:rsidP="00925510">
      <w:pPr>
        <w:pStyle w:val="af4"/>
        <w:numPr>
          <w:ilvl w:val="0"/>
          <w:numId w:val="32"/>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Только на левом верхнем рисунке </w:t>
      </w:r>
    </w:p>
    <w:p w:rsidR="006B5825" w:rsidRPr="00925510" w:rsidRDefault="006B5825" w:rsidP="00925510">
      <w:pPr>
        <w:pStyle w:val="af4"/>
        <w:numPr>
          <w:ilvl w:val="0"/>
          <w:numId w:val="32"/>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lastRenderedPageBreak/>
        <w:t xml:space="preserve">На левом верхнем и нижнем рисунках </w:t>
      </w:r>
    </w:p>
    <w:p w:rsidR="006B5825" w:rsidRPr="00925510" w:rsidRDefault="006B5825" w:rsidP="00925510">
      <w:pPr>
        <w:pStyle w:val="af4"/>
        <w:numPr>
          <w:ilvl w:val="0"/>
          <w:numId w:val="32"/>
        </w:numPr>
        <w:spacing w:after="0" w:line="360" w:lineRule="auto"/>
        <w:rPr>
          <w:rFonts w:ascii="Times New Roman" w:hAnsi="Times New Roman" w:cs="Times New Roman"/>
          <w:noProof/>
          <w:color w:val="000000" w:themeColor="text1"/>
          <w:sz w:val="24"/>
          <w:szCs w:val="24"/>
        </w:rPr>
      </w:pPr>
      <w:r w:rsidRPr="00925510">
        <w:rPr>
          <w:rFonts w:ascii="Times New Roman" w:eastAsia="Times New Roman" w:hAnsi="Times New Roman" w:cs="Times New Roman"/>
          <w:color w:val="000000" w:themeColor="text1"/>
          <w:sz w:val="24"/>
          <w:szCs w:val="24"/>
        </w:rPr>
        <w:t>На всех рисунках</w:t>
      </w:r>
      <w:r w:rsidRPr="00925510">
        <w:rPr>
          <w:rFonts w:ascii="Times New Roman" w:hAnsi="Times New Roman" w:cs="Times New Roman"/>
          <w:noProof/>
          <w:color w:val="000000" w:themeColor="text1"/>
          <w:sz w:val="24"/>
          <w:szCs w:val="24"/>
        </w:rPr>
        <w:t xml:space="preserve"> </w:t>
      </w:r>
    </w:p>
    <w:p w:rsidR="000160C4" w:rsidRPr="00925510" w:rsidRDefault="000160C4" w:rsidP="00925510">
      <w:pPr>
        <w:spacing w:after="0" w:line="360" w:lineRule="auto"/>
        <w:rPr>
          <w:rFonts w:ascii="Times New Roman" w:eastAsia="Times New Roman" w:hAnsi="Times New Roman" w:cs="Times New Roman"/>
          <w:b/>
          <w:bCs/>
          <w:color w:val="000000" w:themeColor="text1"/>
          <w:sz w:val="24"/>
          <w:szCs w:val="24"/>
        </w:rPr>
      </w:pPr>
    </w:p>
    <w:p w:rsidR="00AA6614" w:rsidRPr="00925510" w:rsidRDefault="00AA6614" w:rsidP="00925510">
      <w:pPr>
        <w:spacing w:after="0" w:line="360" w:lineRule="auto"/>
        <w:rPr>
          <w:rFonts w:ascii="Times New Roman" w:hAnsi="Times New Roman" w:cs="Times New Roman"/>
          <w:noProof/>
          <w:color w:val="000000" w:themeColor="text1"/>
          <w:sz w:val="24"/>
          <w:szCs w:val="24"/>
        </w:rPr>
      </w:pPr>
      <w:r w:rsidRPr="00925510">
        <w:rPr>
          <w:rFonts w:ascii="Times New Roman" w:eastAsia="Times New Roman" w:hAnsi="Times New Roman" w:cs="Times New Roman"/>
          <w:b/>
          <w:bCs/>
          <w:color w:val="000000" w:themeColor="text1"/>
          <w:sz w:val="24"/>
          <w:szCs w:val="24"/>
        </w:rPr>
        <w:t>Задача 4</w:t>
      </w:r>
    </w:p>
    <w:p w:rsidR="006B5825" w:rsidRPr="00925510" w:rsidRDefault="006B5825" w:rsidP="00925510">
      <w:pPr>
        <w:spacing w:after="0" w:line="360" w:lineRule="auto"/>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b/>
          <w:color w:val="000000" w:themeColor="text1"/>
          <w:sz w:val="24"/>
          <w:szCs w:val="24"/>
        </w:rPr>
        <w:t xml:space="preserve">Что называется разрешённой максимальной массой транспортного средства? </w:t>
      </w:r>
    </w:p>
    <w:p w:rsidR="006B5825" w:rsidRPr="00925510" w:rsidRDefault="006B5825" w:rsidP="00925510">
      <w:pPr>
        <w:pStyle w:val="af4"/>
        <w:numPr>
          <w:ilvl w:val="0"/>
          <w:numId w:val="33"/>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Максимально допустимая для перевозки масса груза, установленная предприятием-изготовителем </w:t>
      </w:r>
    </w:p>
    <w:p w:rsidR="006B5825" w:rsidRPr="00925510" w:rsidRDefault="006B5825" w:rsidP="00925510">
      <w:pPr>
        <w:pStyle w:val="af4"/>
        <w:numPr>
          <w:ilvl w:val="0"/>
          <w:numId w:val="33"/>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Масса снаряженного транспортного средства без учета массы водителя, пассажиров и груза, установленная предприятием-изготовителем </w:t>
      </w:r>
    </w:p>
    <w:p w:rsidR="00AA6614" w:rsidRPr="00925510" w:rsidRDefault="006B5825" w:rsidP="00925510">
      <w:pPr>
        <w:pStyle w:val="af4"/>
        <w:numPr>
          <w:ilvl w:val="0"/>
          <w:numId w:val="33"/>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w:t>
      </w:r>
    </w:p>
    <w:p w:rsidR="000160C4" w:rsidRPr="00925510" w:rsidRDefault="000160C4" w:rsidP="00925510">
      <w:pPr>
        <w:spacing w:after="0" w:line="360" w:lineRule="auto"/>
        <w:rPr>
          <w:rFonts w:ascii="Times New Roman" w:eastAsia="Times New Roman" w:hAnsi="Times New Roman" w:cs="Times New Roman"/>
          <w:b/>
          <w:bCs/>
          <w:color w:val="000000" w:themeColor="text1"/>
          <w:sz w:val="24"/>
          <w:szCs w:val="24"/>
        </w:rPr>
      </w:pPr>
    </w:p>
    <w:p w:rsidR="00AA6614" w:rsidRPr="00925510" w:rsidRDefault="00AA6614" w:rsidP="00925510">
      <w:p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Задача 5</w:t>
      </w:r>
    </w:p>
    <w:p w:rsidR="00AA6614" w:rsidRPr="00925510" w:rsidRDefault="00AA6614" w:rsidP="00925510">
      <w:pPr>
        <w:spacing w:after="0" w:line="360" w:lineRule="auto"/>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b/>
          <w:color w:val="000000" w:themeColor="text1"/>
          <w:sz w:val="24"/>
          <w:szCs w:val="24"/>
        </w:rPr>
        <w:t>Сколько полос для движения имеет данная дорога?</w:t>
      </w:r>
    </w:p>
    <w:p w:rsidR="00AA6614" w:rsidRPr="00925510" w:rsidRDefault="00AA6614" w:rsidP="00925510">
      <w:pPr>
        <w:spacing w:after="0" w:line="360" w:lineRule="auto"/>
        <w:rPr>
          <w:rFonts w:ascii="Times New Roman" w:eastAsia="Times New Roman" w:hAnsi="Times New Roman" w:cs="Times New Roman"/>
          <w:b/>
          <w:color w:val="000000" w:themeColor="text1"/>
          <w:sz w:val="24"/>
          <w:szCs w:val="24"/>
        </w:rPr>
      </w:pPr>
    </w:p>
    <w:p w:rsidR="00AA6614" w:rsidRPr="00925510" w:rsidRDefault="00AA6614" w:rsidP="00925510">
      <w:pPr>
        <w:spacing w:after="0" w:line="360" w:lineRule="auto"/>
        <w:rPr>
          <w:rFonts w:ascii="Times New Roman" w:eastAsia="Times New Roman" w:hAnsi="Times New Roman" w:cs="Times New Roman"/>
          <w:color w:val="000000" w:themeColor="text1"/>
          <w:sz w:val="24"/>
          <w:szCs w:val="24"/>
        </w:rPr>
      </w:pPr>
    </w:p>
    <w:p w:rsidR="006B5825" w:rsidRPr="00925510" w:rsidRDefault="001F5011" w:rsidP="00925510">
      <w:pPr>
        <w:spacing w:after="0" w:line="360" w:lineRule="auto"/>
        <w:rPr>
          <w:rFonts w:ascii="Times New Roman" w:eastAsia="Times New Roman" w:hAnsi="Times New Roman" w:cs="Times New Roman"/>
          <w:color w:val="000000" w:themeColor="text1"/>
          <w:sz w:val="24"/>
          <w:szCs w:val="24"/>
        </w:rPr>
      </w:pPr>
      <w:r w:rsidRPr="00925510">
        <w:rPr>
          <w:rFonts w:ascii="Times New Roman" w:hAnsi="Times New Roman" w:cs="Times New Roman"/>
          <w:noProof/>
          <w:color w:val="000000" w:themeColor="text1"/>
          <w:sz w:val="24"/>
          <w:szCs w:val="24"/>
        </w:rPr>
        <w:drawing>
          <wp:inline distT="0" distB="0" distL="0" distR="0">
            <wp:extent cx="4572000" cy="1628775"/>
            <wp:effectExtent l="19050" t="0" r="0" b="0"/>
            <wp:docPr id="3" name="Рисунок 24" descr="https://s.drom.ru/i24200/pdd/tickets/2016/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drom.ru/i24200/pdd/tickets/2016/2_1.jpg"/>
                    <pic:cNvPicPr>
                      <a:picLocks noChangeAspect="1" noChangeArrowheads="1"/>
                    </pic:cNvPicPr>
                  </pic:nvPicPr>
                  <pic:blipFill>
                    <a:blip r:embed="rId7" cstate="print"/>
                    <a:srcRect/>
                    <a:stretch>
                      <a:fillRect/>
                    </a:stretch>
                  </pic:blipFill>
                  <pic:spPr bwMode="auto">
                    <a:xfrm>
                      <a:off x="0" y="0"/>
                      <a:ext cx="4572000" cy="1628775"/>
                    </a:xfrm>
                    <a:prstGeom prst="rect">
                      <a:avLst/>
                    </a:prstGeom>
                    <a:noFill/>
                    <a:ln w="9525">
                      <a:noFill/>
                      <a:miter lim="800000"/>
                      <a:headEnd/>
                      <a:tailEnd/>
                    </a:ln>
                  </pic:spPr>
                </pic:pic>
              </a:graphicData>
            </a:graphic>
          </wp:inline>
        </w:drawing>
      </w:r>
    </w:p>
    <w:p w:rsidR="001F5011" w:rsidRPr="00925510" w:rsidRDefault="001F5011" w:rsidP="00925510">
      <w:pPr>
        <w:pStyle w:val="af4"/>
        <w:numPr>
          <w:ilvl w:val="0"/>
          <w:numId w:val="34"/>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Две</w:t>
      </w:r>
    </w:p>
    <w:p w:rsidR="001F5011" w:rsidRPr="00925510" w:rsidRDefault="001F5011" w:rsidP="00925510">
      <w:pPr>
        <w:pStyle w:val="af4"/>
        <w:numPr>
          <w:ilvl w:val="0"/>
          <w:numId w:val="34"/>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Четыре </w:t>
      </w:r>
    </w:p>
    <w:p w:rsidR="001F5011" w:rsidRPr="00925510" w:rsidRDefault="001F5011" w:rsidP="00925510">
      <w:pPr>
        <w:pStyle w:val="af4"/>
        <w:numPr>
          <w:ilvl w:val="0"/>
          <w:numId w:val="34"/>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Пять</w:t>
      </w:r>
    </w:p>
    <w:p w:rsidR="00AA6614" w:rsidRPr="00925510" w:rsidRDefault="00AA6614" w:rsidP="00925510">
      <w:p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Задача 6</w:t>
      </w:r>
    </w:p>
    <w:p w:rsidR="001F5011" w:rsidRPr="00925510" w:rsidRDefault="001F5011" w:rsidP="00925510">
      <w:pPr>
        <w:shd w:val="clear" w:color="auto" w:fill="FFFFFF"/>
        <w:spacing w:after="0" w:line="360" w:lineRule="auto"/>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b/>
          <w:color w:val="000000" w:themeColor="text1"/>
          <w:sz w:val="24"/>
          <w:szCs w:val="24"/>
        </w:rPr>
        <w:t>Может ли владелец мотоцикла с рабочим объемом двигателя внутреннего сгорания, не превышающим 125 куб</w:t>
      </w:r>
      <w:proofErr w:type="gramStart"/>
      <w:r w:rsidRPr="00925510">
        <w:rPr>
          <w:rFonts w:ascii="Times New Roman" w:eastAsia="Times New Roman" w:hAnsi="Times New Roman" w:cs="Times New Roman"/>
          <w:b/>
          <w:color w:val="000000" w:themeColor="text1"/>
          <w:sz w:val="24"/>
          <w:szCs w:val="24"/>
        </w:rPr>
        <w:t>.с</w:t>
      </w:r>
      <w:proofErr w:type="gramEnd"/>
      <w:r w:rsidRPr="00925510">
        <w:rPr>
          <w:rFonts w:ascii="Times New Roman" w:eastAsia="Times New Roman" w:hAnsi="Times New Roman" w:cs="Times New Roman"/>
          <w:b/>
          <w:color w:val="000000" w:themeColor="text1"/>
          <w:sz w:val="24"/>
          <w:szCs w:val="24"/>
        </w:rPr>
        <w:t>м и максимальной мощностью, не превышающей 11 кВт, передавать управление этим транспортным средством в своем присутствии другому лицу, имея при этом соответствующий страховой полис?</w:t>
      </w:r>
    </w:p>
    <w:p w:rsidR="001F5011" w:rsidRPr="00925510" w:rsidRDefault="001F5011" w:rsidP="00925510">
      <w:pPr>
        <w:pStyle w:val="af4"/>
        <w:numPr>
          <w:ilvl w:val="0"/>
          <w:numId w:val="35"/>
        </w:num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color w:val="000000" w:themeColor="text1"/>
          <w:sz w:val="24"/>
          <w:szCs w:val="24"/>
          <w:bdr w:val="none" w:sz="0" w:space="0" w:color="auto" w:frame="1"/>
        </w:rPr>
        <w:t>Может при наличии у этого лица водительского удостоверения на право управления транспортным средством категории «А» или подкатегории «А</w:t>
      </w:r>
      <w:proofErr w:type="gramStart"/>
      <w:r w:rsidRPr="00925510">
        <w:rPr>
          <w:rFonts w:ascii="Times New Roman" w:eastAsia="Times New Roman" w:hAnsi="Times New Roman" w:cs="Times New Roman"/>
          <w:color w:val="000000" w:themeColor="text1"/>
          <w:sz w:val="24"/>
          <w:szCs w:val="24"/>
          <w:bdr w:val="none" w:sz="0" w:space="0" w:color="auto" w:frame="1"/>
        </w:rPr>
        <w:t>1</w:t>
      </w:r>
      <w:proofErr w:type="gramEnd"/>
      <w:r w:rsidRPr="00925510">
        <w:rPr>
          <w:rFonts w:ascii="Times New Roman" w:eastAsia="Times New Roman" w:hAnsi="Times New Roman" w:cs="Times New Roman"/>
          <w:color w:val="000000" w:themeColor="text1"/>
          <w:sz w:val="24"/>
          <w:szCs w:val="24"/>
          <w:bdr w:val="none" w:sz="0" w:space="0" w:color="auto" w:frame="1"/>
        </w:rPr>
        <w:t>»</w:t>
      </w:r>
    </w:p>
    <w:p w:rsidR="001F5011" w:rsidRPr="00925510" w:rsidRDefault="001F5011" w:rsidP="00925510">
      <w:pPr>
        <w:pStyle w:val="af4"/>
        <w:numPr>
          <w:ilvl w:val="0"/>
          <w:numId w:val="35"/>
        </w:num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color w:val="000000" w:themeColor="text1"/>
          <w:sz w:val="24"/>
          <w:szCs w:val="24"/>
          <w:bdr w:val="none" w:sz="0" w:space="0" w:color="auto" w:frame="1"/>
        </w:rPr>
        <w:t>Может при наличии у этого лица водительского удостоверения на право управления транспортным средством подкатегории «В</w:t>
      </w:r>
      <w:proofErr w:type="gramStart"/>
      <w:r w:rsidRPr="00925510">
        <w:rPr>
          <w:rFonts w:ascii="Times New Roman" w:eastAsia="Times New Roman" w:hAnsi="Times New Roman" w:cs="Times New Roman"/>
          <w:color w:val="000000" w:themeColor="text1"/>
          <w:sz w:val="24"/>
          <w:szCs w:val="24"/>
          <w:bdr w:val="none" w:sz="0" w:space="0" w:color="auto" w:frame="1"/>
        </w:rPr>
        <w:t>1</w:t>
      </w:r>
      <w:proofErr w:type="gramEnd"/>
      <w:r w:rsidRPr="00925510">
        <w:rPr>
          <w:rFonts w:ascii="Times New Roman" w:eastAsia="Times New Roman" w:hAnsi="Times New Roman" w:cs="Times New Roman"/>
          <w:color w:val="000000" w:themeColor="text1"/>
          <w:sz w:val="24"/>
          <w:szCs w:val="24"/>
          <w:bdr w:val="none" w:sz="0" w:space="0" w:color="auto" w:frame="1"/>
        </w:rPr>
        <w:t>»</w:t>
      </w:r>
    </w:p>
    <w:p w:rsidR="001F5011" w:rsidRPr="00925510" w:rsidRDefault="001F5011" w:rsidP="00925510">
      <w:pPr>
        <w:pStyle w:val="af4"/>
        <w:numPr>
          <w:ilvl w:val="0"/>
          <w:numId w:val="35"/>
        </w:num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color w:val="000000" w:themeColor="text1"/>
          <w:sz w:val="24"/>
          <w:szCs w:val="24"/>
          <w:bdr w:val="none" w:sz="0" w:space="0" w:color="auto" w:frame="1"/>
        </w:rPr>
        <w:lastRenderedPageBreak/>
        <w:t>Может при налич</w:t>
      </w:r>
      <w:proofErr w:type="gramStart"/>
      <w:r w:rsidRPr="00925510">
        <w:rPr>
          <w:rFonts w:ascii="Times New Roman" w:eastAsia="Times New Roman" w:hAnsi="Times New Roman" w:cs="Times New Roman"/>
          <w:color w:val="000000" w:themeColor="text1"/>
          <w:sz w:val="24"/>
          <w:szCs w:val="24"/>
          <w:bdr w:val="none" w:sz="0" w:space="0" w:color="auto" w:frame="1"/>
        </w:rPr>
        <w:t>ии у э</w:t>
      </w:r>
      <w:proofErr w:type="gramEnd"/>
      <w:r w:rsidRPr="00925510">
        <w:rPr>
          <w:rFonts w:ascii="Times New Roman" w:eastAsia="Times New Roman" w:hAnsi="Times New Roman" w:cs="Times New Roman"/>
          <w:color w:val="000000" w:themeColor="text1"/>
          <w:sz w:val="24"/>
          <w:szCs w:val="24"/>
          <w:bdr w:val="none" w:sz="0" w:space="0" w:color="auto" w:frame="1"/>
        </w:rPr>
        <w:t>того лица водительского удостоверения на право управления транспортным средством категории «M»</w:t>
      </w:r>
    </w:p>
    <w:p w:rsidR="001F5011" w:rsidRPr="00925510" w:rsidRDefault="001F5011" w:rsidP="00925510">
      <w:pPr>
        <w:pStyle w:val="af4"/>
        <w:numPr>
          <w:ilvl w:val="0"/>
          <w:numId w:val="35"/>
        </w:num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color w:val="000000" w:themeColor="text1"/>
          <w:sz w:val="24"/>
          <w:szCs w:val="24"/>
          <w:bdr w:val="none" w:sz="0" w:space="0" w:color="auto" w:frame="1"/>
        </w:rPr>
        <w:t>Может во всех перечисленных случаях</w:t>
      </w:r>
    </w:p>
    <w:p w:rsidR="00AA6614" w:rsidRPr="00925510" w:rsidRDefault="00AA6614" w:rsidP="00925510">
      <w:p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b/>
          <w:bCs/>
          <w:color w:val="000000" w:themeColor="text1"/>
          <w:sz w:val="24"/>
          <w:szCs w:val="24"/>
        </w:rPr>
        <w:t>Задача 7</w:t>
      </w:r>
    </w:p>
    <w:p w:rsidR="001F5011" w:rsidRPr="00925510" w:rsidRDefault="001F5011" w:rsidP="00925510">
      <w:pPr>
        <w:spacing w:after="0" w:line="360" w:lineRule="auto"/>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b/>
          <w:color w:val="000000" w:themeColor="text1"/>
          <w:sz w:val="24"/>
          <w:szCs w:val="24"/>
        </w:rPr>
        <w:t>Сколько перекрёстков изображено на рисунке?</w:t>
      </w:r>
    </w:p>
    <w:p w:rsidR="003B6F96" w:rsidRPr="00925510" w:rsidRDefault="004D4800" w:rsidP="00925510">
      <w:pPr>
        <w:pStyle w:val="a5"/>
        <w:shd w:val="clear" w:color="auto" w:fill="auto"/>
        <w:spacing w:before="0" w:line="360" w:lineRule="auto"/>
        <w:ind w:firstLine="0"/>
        <w:rPr>
          <w:b/>
          <w:color w:val="000000" w:themeColor="text1"/>
          <w:sz w:val="24"/>
          <w:szCs w:val="24"/>
        </w:rPr>
      </w:pPr>
      <w:r w:rsidRPr="00925510">
        <w:rPr>
          <w:noProof/>
          <w:color w:val="000000" w:themeColor="text1"/>
          <w:sz w:val="24"/>
          <w:szCs w:val="24"/>
        </w:rPr>
        <w:drawing>
          <wp:inline distT="0" distB="0" distL="0" distR="0">
            <wp:extent cx="4486275" cy="1714500"/>
            <wp:effectExtent l="19050" t="0" r="9525" b="0"/>
            <wp:docPr id="30" name="Рисунок 30" descr="https://s.drom.ru/i24200/pdd/tickets/2016/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drom.ru/i24200/pdd/tickets/2016/22_1.jpg"/>
                    <pic:cNvPicPr>
                      <a:picLocks noChangeAspect="1" noChangeArrowheads="1"/>
                    </pic:cNvPicPr>
                  </pic:nvPicPr>
                  <pic:blipFill>
                    <a:blip r:embed="rId8" cstate="print"/>
                    <a:srcRect/>
                    <a:stretch>
                      <a:fillRect/>
                    </a:stretch>
                  </pic:blipFill>
                  <pic:spPr bwMode="auto">
                    <a:xfrm>
                      <a:off x="0" y="0"/>
                      <a:ext cx="4486275" cy="1714500"/>
                    </a:xfrm>
                    <a:prstGeom prst="rect">
                      <a:avLst/>
                    </a:prstGeom>
                    <a:noFill/>
                    <a:ln w="9525">
                      <a:noFill/>
                      <a:miter lim="800000"/>
                      <a:headEnd/>
                      <a:tailEnd/>
                    </a:ln>
                  </pic:spPr>
                </pic:pic>
              </a:graphicData>
            </a:graphic>
          </wp:inline>
        </w:drawing>
      </w:r>
    </w:p>
    <w:p w:rsidR="001F5011" w:rsidRPr="00925510" w:rsidRDefault="001F5011" w:rsidP="00925510">
      <w:pPr>
        <w:pStyle w:val="a5"/>
        <w:numPr>
          <w:ilvl w:val="0"/>
          <w:numId w:val="36"/>
        </w:numPr>
        <w:shd w:val="clear" w:color="auto" w:fill="auto"/>
        <w:spacing w:before="0" w:line="360" w:lineRule="auto"/>
        <w:rPr>
          <w:color w:val="000000" w:themeColor="text1"/>
          <w:sz w:val="24"/>
          <w:szCs w:val="24"/>
        </w:rPr>
      </w:pPr>
      <w:r w:rsidRPr="00925510">
        <w:rPr>
          <w:color w:val="000000" w:themeColor="text1"/>
          <w:sz w:val="24"/>
          <w:szCs w:val="24"/>
        </w:rPr>
        <w:t xml:space="preserve">Один </w:t>
      </w:r>
    </w:p>
    <w:p w:rsidR="001F5011" w:rsidRPr="00925510" w:rsidRDefault="001F5011" w:rsidP="00925510">
      <w:pPr>
        <w:pStyle w:val="a5"/>
        <w:numPr>
          <w:ilvl w:val="0"/>
          <w:numId w:val="36"/>
        </w:numPr>
        <w:shd w:val="clear" w:color="auto" w:fill="auto"/>
        <w:spacing w:before="0" w:line="360" w:lineRule="auto"/>
        <w:rPr>
          <w:color w:val="000000" w:themeColor="text1"/>
          <w:sz w:val="24"/>
          <w:szCs w:val="24"/>
        </w:rPr>
      </w:pPr>
      <w:r w:rsidRPr="00925510">
        <w:rPr>
          <w:color w:val="000000" w:themeColor="text1"/>
          <w:sz w:val="24"/>
          <w:szCs w:val="24"/>
        </w:rPr>
        <w:t xml:space="preserve">Два </w:t>
      </w:r>
    </w:p>
    <w:p w:rsidR="001F5011" w:rsidRPr="00925510" w:rsidRDefault="001F5011" w:rsidP="00925510">
      <w:pPr>
        <w:pStyle w:val="a5"/>
        <w:numPr>
          <w:ilvl w:val="0"/>
          <w:numId w:val="36"/>
        </w:numPr>
        <w:shd w:val="clear" w:color="auto" w:fill="auto"/>
        <w:spacing w:before="0" w:line="360" w:lineRule="auto"/>
        <w:rPr>
          <w:color w:val="000000" w:themeColor="text1"/>
          <w:sz w:val="24"/>
          <w:szCs w:val="24"/>
        </w:rPr>
      </w:pPr>
      <w:r w:rsidRPr="00925510">
        <w:rPr>
          <w:color w:val="000000" w:themeColor="text1"/>
          <w:sz w:val="24"/>
          <w:szCs w:val="24"/>
        </w:rPr>
        <w:t xml:space="preserve">Четыре </w:t>
      </w:r>
    </w:p>
    <w:p w:rsidR="00AA6614" w:rsidRPr="00925510" w:rsidRDefault="00AA6614" w:rsidP="00925510">
      <w:pPr>
        <w:pStyle w:val="a5"/>
        <w:shd w:val="clear" w:color="auto" w:fill="auto"/>
        <w:spacing w:before="0" w:line="360" w:lineRule="auto"/>
        <w:ind w:firstLine="0"/>
        <w:rPr>
          <w:b/>
          <w:color w:val="000000" w:themeColor="text1"/>
          <w:sz w:val="24"/>
          <w:szCs w:val="24"/>
        </w:rPr>
      </w:pPr>
      <w:r w:rsidRPr="00925510">
        <w:rPr>
          <w:rFonts w:eastAsia="Times New Roman"/>
          <w:b/>
          <w:bCs/>
          <w:color w:val="000000" w:themeColor="text1"/>
          <w:sz w:val="24"/>
          <w:szCs w:val="24"/>
        </w:rPr>
        <w:t>Задача 8</w:t>
      </w:r>
    </w:p>
    <w:p w:rsidR="001F5011" w:rsidRPr="00925510" w:rsidRDefault="006B5825" w:rsidP="00925510">
      <w:p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b/>
          <w:color w:val="000000" w:themeColor="text1"/>
          <w:sz w:val="24"/>
          <w:szCs w:val="24"/>
        </w:rPr>
        <w:t>Разрешается ли водителям транспортных средств занимать место в организованной транспортной колонне?</w:t>
      </w:r>
      <w:r w:rsidR="001F5011" w:rsidRPr="00925510">
        <w:rPr>
          <w:rFonts w:ascii="Times New Roman" w:eastAsia="Times New Roman" w:hAnsi="Times New Roman" w:cs="Times New Roman"/>
          <w:color w:val="000000" w:themeColor="text1"/>
          <w:sz w:val="24"/>
          <w:szCs w:val="24"/>
          <w:bdr w:val="none" w:sz="0" w:space="0" w:color="auto" w:frame="1"/>
        </w:rPr>
        <w:t xml:space="preserve"> </w:t>
      </w:r>
    </w:p>
    <w:p w:rsidR="001F5011" w:rsidRPr="00925510" w:rsidRDefault="001F5011" w:rsidP="00925510">
      <w:pPr>
        <w:pStyle w:val="af4"/>
        <w:numPr>
          <w:ilvl w:val="0"/>
          <w:numId w:val="37"/>
        </w:num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color w:val="000000" w:themeColor="text1"/>
          <w:sz w:val="24"/>
          <w:szCs w:val="24"/>
          <w:bdr w:val="none" w:sz="0" w:space="0" w:color="auto" w:frame="1"/>
        </w:rPr>
        <w:t>Разрешается</w:t>
      </w:r>
    </w:p>
    <w:p w:rsidR="001F5011" w:rsidRPr="00925510" w:rsidRDefault="001F5011" w:rsidP="00925510">
      <w:pPr>
        <w:pStyle w:val="af4"/>
        <w:numPr>
          <w:ilvl w:val="0"/>
          <w:numId w:val="37"/>
        </w:num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color w:val="000000" w:themeColor="text1"/>
          <w:sz w:val="24"/>
          <w:szCs w:val="24"/>
          <w:bdr w:val="none" w:sz="0" w:space="0" w:color="auto" w:frame="1"/>
        </w:rPr>
        <w:t>Разрешается, если на дороге имеется не более трех полос для движения э</w:t>
      </w:r>
    </w:p>
    <w:p w:rsidR="000160C4" w:rsidRPr="00925510" w:rsidRDefault="001F5011" w:rsidP="00925510">
      <w:pPr>
        <w:pStyle w:val="af4"/>
        <w:numPr>
          <w:ilvl w:val="0"/>
          <w:numId w:val="37"/>
        </w:num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color w:val="000000" w:themeColor="text1"/>
          <w:sz w:val="24"/>
          <w:szCs w:val="24"/>
          <w:bdr w:val="none" w:sz="0" w:space="0" w:color="auto" w:frame="1"/>
        </w:rPr>
        <w:t xml:space="preserve">Разрешается, если скорость движущихся в колонне транспортных средств не более 30 км/ч </w:t>
      </w:r>
    </w:p>
    <w:p w:rsidR="006B5825" w:rsidRPr="00925510" w:rsidRDefault="001F5011" w:rsidP="00925510">
      <w:pPr>
        <w:pStyle w:val="af4"/>
        <w:numPr>
          <w:ilvl w:val="0"/>
          <w:numId w:val="37"/>
        </w:numPr>
        <w:shd w:val="clear" w:color="auto" w:fill="FFFFFF"/>
        <w:spacing w:after="0" w:line="360" w:lineRule="auto"/>
        <w:rPr>
          <w:rFonts w:ascii="Times New Roman" w:eastAsia="Times New Roman" w:hAnsi="Times New Roman" w:cs="Times New Roman"/>
          <w:color w:val="000000" w:themeColor="text1"/>
          <w:sz w:val="24"/>
          <w:szCs w:val="24"/>
          <w:bdr w:val="none" w:sz="0" w:space="0" w:color="auto" w:frame="1"/>
        </w:rPr>
      </w:pPr>
      <w:r w:rsidRPr="00925510">
        <w:rPr>
          <w:rFonts w:ascii="Times New Roman" w:eastAsia="Times New Roman" w:hAnsi="Times New Roman" w:cs="Times New Roman"/>
          <w:color w:val="000000" w:themeColor="text1"/>
          <w:sz w:val="24"/>
          <w:szCs w:val="24"/>
          <w:bdr w:val="none" w:sz="0" w:space="0" w:color="auto" w:frame="1"/>
        </w:rPr>
        <w:t>Запрещается</w:t>
      </w:r>
    </w:p>
    <w:p w:rsidR="000160C4" w:rsidRPr="00925510" w:rsidRDefault="000160C4" w:rsidP="00925510">
      <w:pPr>
        <w:shd w:val="clear" w:color="auto" w:fill="FFFFFF"/>
        <w:spacing w:after="0" w:line="360" w:lineRule="auto"/>
        <w:rPr>
          <w:rFonts w:ascii="Times New Roman" w:eastAsia="Times New Roman" w:hAnsi="Times New Roman" w:cs="Times New Roman"/>
          <w:b/>
          <w:bCs/>
          <w:color w:val="000000" w:themeColor="text1"/>
          <w:sz w:val="24"/>
          <w:szCs w:val="24"/>
        </w:rPr>
      </w:pPr>
    </w:p>
    <w:p w:rsidR="00AA6614" w:rsidRPr="00925510" w:rsidRDefault="00AA6614" w:rsidP="00925510">
      <w:pPr>
        <w:shd w:val="clear" w:color="auto" w:fill="FFFFFF"/>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Задача</w:t>
      </w:r>
      <w:proofErr w:type="gramStart"/>
      <w:r w:rsidRPr="00925510">
        <w:rPr>
          <w:rFonts w:ascii="Times New Roman" w:eastAsia="Times New Roman" w:hAnsi="Times New Roman" w:cs="Times New Roman"/>
          <w:b/>
          <w:bCs/>
          <w:color w:val="000000" w:themeColor="text1"/>
          <w:sz w:val="24"/>
          <w:szCs w:val="24"/>
        </w:rPr>
        <w:t>9</w:t>
      </w:r>
      <w:proofErr w:type="gramEnd"/>
    </w:p>
    <w:p w:rsidR="001F5011" w:rsidRPr="00925510" w:rsidRDefault="00AA6614" w:rsidP="00925510">
      <w:pPr>
        <w:shd w:val="clear" w:color="auto" w:fill="FFFFFF"/>
        <w:spacing w:after="0" w:line="360" w:lineRule="auto"/>
        <w:rPr>
          <w:rFonts w:ascii="Times New Roman" w:hAnsi="Times New Roman" w:cs="Times New Roman"/>
          <w:b/>
          <w:color w:val="000000" w:themeColor="text1"/>
          <w:sz w:val="24"/>
          <w:szCs w:val="24"/>
          <w:shd w:val="clear" w:color="auto" w:fill="F5F5F5"/>
        </w:rPr>
      </w:pPr>
      <w:r w:rsidRPr="00925510">
        <w:rPr>
          <w:rFonts w:ascii="Times New Roman" w:hAnsi="Times New Roman" w:cs="Times New Roman"/>
          <w:b/>
          <w:color w:val="000000" w:themeColor="text1"/>
          <w:sz w:val="24"/>
          <w:szCs w:val="24"/>
          <w:shd w:val="clear" w:color="auto" w:fill="F5F5F5"/>
        </w:rPr>
        <w:t>Выезд из двора или с другой прилегающей территории:</w:t>
      </w:r>
    </w:p>
    <w:p w:rsidR="00AA6614" w:rsidRPr="00925510" w:rsidRDefault="00AA6614" w:rsidP="00925510">
      <w:pPr>
        <w:pStyle w:val="af4"/>
        <w:numPr>
          <w:ilvl w:val="0"/>
          <w:numId w:val="38"/>
        </w:numPr>
        <w:shd w:val="clear" w:color="auto" w:fill="FFFFFF"/>
        <w:spacing w:after="0" w:line="360" w:lineRule="auto"/>
        <w:rPr>
          <w:rFonts w:ascii="Times New Roman" w:hAnsi="Times New Roman" w:cs="Times New Roman"/>
          <w:color w:val="000000" w:themeColor="text1"/>
          <w:sz w:val="24"/>
          <w:szCs w:val="24"/>
          <w:shd w:val="clear" w:color="auto" w:fill="F5F5F5"/>
        </w:rPr>
      </w:pPr>
      <w:r w:rsidRPr="00925510">
        <w:rPr>
          <w:rFonts w:ascii="Times New Roman" w:hAnsi="Times New Roman" w:cs="Times New Roman"/>
          <w:color w:val="000000" w:themeColor="text1"/>
          <w:sz w:val="24"/>
          <w:szCs w:val="24"/>
          <w:shd w:val="clear" w:color="auto" w:fill="F5F5F5"/>
        </w:rPr>
        <w:t>Считается перекрёстком равнозначных дорог</w:t>
      </w:r>
    </w:p>
    <w:p w:rsidR="00AA6614" w:rsidRPr="00925510" w:rsidRDefault="00AA6614" w:rsidP="00925510">
      <w:pPr>
        <w:pStyle w:val="af4"/>
        <w:numPr>
          <w:ilvl w:val="0"/>
          <w:numId w:val="38"/>
        </w:numPr>
        <w:shd w:val="clear" w:color="auto" w:fill="FFFFFF"/>
        <w:spacing w:after="0" w:line="360" w:lineRule="auto"/>
        <w:rPr>
          <w:rFonts w:ascii="Times New Roman" w:hAnsi="Times New Roman" w:cs="Times New Roman"/>
          <w:color w:val="000000" w:themeColor="text1"/>
          <w:sz w:val="24"/>
          <w:szCs w:val="24"/>
          <w:shd w:val="clear" w:color="auto" w:fill="F5F5F5"/>
        </w:rPr>
      </w:pPr>
      <w:r w:rsidRPr="00925510">
        <w:rPr>
          <w:rFonts w:ascii="Times New Roman" w:hAnsi="Times New Roman" w:cs="Times New Roman"/>
          <w:color w:val="000000" w:themeColor="text1"/>
          <w:sz w:val="24"/>
          <w:szCs w:val="24"/>
          <w:shd w:val="clear" w:color="auto" w:fill="F5F5F5"/>
        </w:rPr>
        <w:t>Считается перекрёстком неравнозначных дорог</w:t>
      </w:r>
    </w:p>
    <w:p w:rsidR="00AA6614" w:rsidRPr="00925510" w:rsidRDefault="00AA6614" w:rsidP="00925510">
      <w:pPr>
        <w:pStyle w:val="af4"/>
        <w:numPr>
          <w:ilvl w:val="0"/>
          <w:numId w:val="38"/>
        </w:numPr>
        <w:shd w:val="clear" w:color="auto" w:fill="FFFFFF"/>
        <w:spacing w:after="0" w:line="360" w:lineRule="auto"/>
        <w:rPr>
          <w:rFonts w:ascii="Times New Roman" w:hAnsi="Times New Roman" w:cs="Times New Roman"/>
          <w:color w:val="000000" w:themeColor="text1"/>
          <w:sz w:val="24"/>
          <w:szCs w:val="24"/>
          <w:shd w:val="clear" w:color="auto" w:fill="F5F5F5"/>
        </w:rPr>
      </w:pPr>
      <w:r w:rsidRPr="00925510">
        <w:rPr>
          <w:rFonts w:ascii="Times New Roman" w:hAnsi="Times New Roman" w:cs="Times New Roman"/>
          <w:color w:val="000000" w:themeColor="text1"/>
          <w:sz w:val="24"/>
          <w:szCs w:val="24"/>
          <w:shd w:val="clear" w:color="auto" w:fill="F5F5F5"/>
        </w:rPr>
        <w:t>Не считается перекрёстком</w:t>
      </w:r>
    </w:p>
    <w:p w:rsidR="000160C4" w:rsidRPr="00925510" w:rsidRDefault="000160C4" w:rsidP="00925510">
      <w:pPr>
        <w:shd w:val="clear" w:color="auto" w:fill="FFFFFF"/>
        <w:spacing w:after="0" w:line="360" w:lineRule="auto"/>
        <w:rPr>
          <w:rFonts w:ascii="Times New Roman" w:eastAsia="Times New Roman" w:hAnsi="Times New Roman" w:cs="Times New Roman"/>
          <w:b/>
          <w:bCs/>
          <w:color w:val="000000" w:themeColor="text1"/>
          <w:sz w:val="24"/>
          <w:szCs w:val="24"/>
        </w:rPr>
      </w:pPr>
    </w:p>
    <w:p w:rsidR="00AA6614" w:rsidRPr="00925510" w:rsidRDefault="00AA6614" w:rsidP="00925510">
      <w:pPr>
        <w:shd w:val="clear" w:color="auto" w:fill="FFFFFF"/>
        <w:spacing w:after="0" w:line="360" w:lineRule="auto"/>
        <w:rPr>
          <w:rFonts w:ascii="Times New Roman" w:hAnsi="Times New Roman" w:cs="Times New Roman"/>
          <w:color w:val="000000" w:themeColor="text1"/>
          <w:sz w:val="24"/>
          <w:szCs w:val="24"/>
          <w:shd w:val="clear" w:color="auto" w:fill="F5F5F5"/>
        </w:rPr>
      </w:pPr>
      <w:r w:rsidRPr="00925510">
        <w:rPr>
          <w:rFonts w:ascii="Times New Roman" w:eastAsia="Times New Roman" w:hAnsi="Times New Roman" w:cs="Times New Roman"/>
          <w:b/>
          <w:bCs/>
          <w:color w:val="000000" w:themeColor="text1"/>
          <w:sz w:val="24"/>
          <w:szCs w:val="24"/>
        </w:rPr>
        <w:t>Задача 10</w:t>
      </w:r>
    </w:p>
    <w:p w:rsidR="00AA6614" w:rsidRPr="00925510" w:rsidRDefault="00AA6614" w:rsidP="00925510">
      <w:pPr>
        <w:shd w:val="clear" w:color="auto" w:fill="FFFFFF"/>
        <w:spacing w:after="0" w:line="360" w:lineRule="auto"/>
        <w:rPr>
          <w:rFonts w:ascii="Times New Roman" w:hAnsi="Times New Roman" w:cs="Times New Roman"/>
          <w:b/>
          <w:color w:val="000000" w:themeColor="text1"/>
          <w:sz w:val="24"/>
          <w:szCs w:val="24"/>
          <w:shd w:val="clear" w:color="auto" w:fill="F5F5F5"/>
        </w:rPr>
      </w:pPr>
      <w:r w:rsidRPr="00925510">
        <w:rPr>
          <w:rFonts w:ascii="Times New Roman" w:hAnsi="Times New Roman" w:cs="Times New Roman"/>
          <w:b/>
          <w:color w:val="000000" w:themeColor="text1"/>
          <w:sz w:val="24"/>
          <w:szCs w:val="24"/>
          <w:shd w:val="clear" w:color="auto" w:fill="F5F5F5"/>
        </w:rPr>
        <w:t>Какой маневр намеревается выполнить водитель легкового автомобиля?</w:t>
      </w:r>
    </w:p>
    <w:p w:rsidR="00AA6614" w:rsidRPr="00925510" w:rsidRDefault="00AA6614" w:rsidP="00925510">
      <w:pPr>
        <w:shd w:val="clear" w:color="auto" w:fill="FFFFFF"/>
        <w:spacing w:after="0" w:line="360" w:lineRule="auto"/>
        <w:rPr>
          <w:rFonts w:ascii="Times New Roman" w:hAnsi="Times New Roman" w:cs="Times New Roman"/>
          <w:b/>
          <w:color w:val="000000" w:themeColor="text1"/>
          <w:sz w:val="24"/>
          <w:szCs w:val="24"/>
        </w:rPr>
      </w:pPr>
      <w:r w:rsidRPr="00925510">
        <w:rPr>
          <w:rFonts w:ascii="Times New Roman" w:hAnsi="Times New Roman" w:cs="Times New Roman"/>
          <w:noProof/>
          <w:color w:val="000000" w:themeColor="text1"/>
          <w:sz w:val="24"/>
          <w:szCs w:val="24"/>
        </w:rPr>
        <w:lastRenderedPageBreak/>
        <w:drawing>
          <wp:inline distT="0" distB="0" distL="0" distR="0">
            <wp:extent cx="4486275" cy="1714500"/>
            <wp:effectExtent l="19050" t="0" r="9525" b="0"/>
            <wp:docPr id="97" name="Рисунок 97" descr="https://s.drom.ru/i24200/pdd/tickets/2016/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drom.ru/i24200/pdd/tickets/2016/33_1.jpg"/>
                    <pic:cNvPicPr>
                      <a:picLocks noChangeAspect="1" noChangeArrowheads="1"/>
                    </pic:cNvPicPr>
                  </pic:nvPicPr>
                  <pic:blipFill>
                    <a:blip r:embed="rId9" cstate="print"/>
                    <a:srcRect/>
                    <a:stretch>
                      <a:fillRect/>
                    </a:stretch>
                  </pic:blipFill>
                  <pic:spPr bwMode="auto">
                    <a:xfrm>
                      <a:off x="0" y="0"/>
                      <a:ext cx="4486275" cy="1714500"/>
                    </a:xfrm>
                    <a:prstGeom prst="rect">
                      <a:avLst/>
                    </a:prstGeom>
                    <a:noFill/>
                    <a:ln w="9525">
                      <a:noFill/>
                      <a:miter lim="800000"/>
                      <a:headEnd/>
                      <a:tailEnd/>
                    </a:ln>
                  </pic:spPr>
                </pic:pic>
              </a:graphicData>
            </a:graphic>
          </wp:inline>
        </w:drawing>
      </w:r>
    </w:p>
    <w:p w:rsidR="00AA6614" w:rsidRPr="00925510" w:rsidRDefault="00AA6614" w:rsidP="00925510">
      <w:pPr>
        <w:pStyle w:val="af4"/>
        <w:numPr>
          <w:ilvl w:val="0"/>
          <w:numId w:val="39"/>
        </w:numPr>
        <w:shd w:val="clear" w:color="auto" w:fill="FFFFFF"/>
        <w:spacing w:after="0" w:line="360" w:lineRule="auto"/>
        <w:rPr>
          <w:rFonts w:ascii="Times New Roman" w:hAnsi="Times New Roman" w:cs="Times New Roman"/>
          <w:color w:val="000000" w:themeColor="text1"/>
          <w:sz w:val="24"/>
          <w:szCs w:val="24"/>
          <w:shd w:val="clear" w:color="auto" w:fill="F5F5F5"/>
        </w:rPr>
      </w:pPr>
      <w:r w:rsidRPr="00925510">
        <w:rPr>
          <w:rFonts w:ascii="Times New Roman" w:hAnsi="Times New Roman" w:cs="Times New Roman"/>
          <w:color w:val="000000" w:themeColor="text1"/>
          <w:sz w:val="24"/>
          <w:szCs w:val="24"/>
          <w:shd w:val="clear" w:color="auto" w:fill="F5F5F5"/>
        </w:rPr>
        <w:t>Обгон</w:t>
      </w:r>
    </w:p>
    <w:p w:rsidR="00AA6614" w:rsidRPr="00925510" w:rsidRDefault="00AA6614" w:rsidP="00925510">
      <w:pPr>
        <w:pStyle w:val="af4"/>
        <w:numPr>
          <w:ilvl w:val="0"/>
          <w:numId w:val="39"/>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Перестроение с дальнейшим опережением</w:t>
      </w:r>
    </w:p>
    <w:p w:rsidR="00AA6614" w:rsidRPr="00925510" w:rsidRDefault="00AA6614" w:rsidP="00925510">
      <w:pPr>
        <w:pStyle w:val="af4"/>
        <w:numPr>
          <w:ilvl w:val="0"/>
          <w:numId w:val="39"/>
        </w:numPr>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Объезд</w:t>
      </w:r>
    </w:p>
    <w:p w:rsidR="00AA6614" w:rsidRPr="00925510" w:rsidRDefault="00AA6614" w:rsidP="00925510">
      <w:pPr>
        <w:shd w:val="clear" w:color="auto" w:fill="FFFFFF"/>
        <w:spacing w:after="0" w:line="360" w:lineRule="auto"/>
        <w:rPr>
          <w:rFonts w:ascii="Times New Roman" w:hAnsi="Times New Roman" w:cs="Times New Roman"/>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0160C4" w:rsidRPr="00925510" w:rsidRDefault="000160C4" w:rsidP="00925510">
      <w:pPr>
        <w:pStyle w:val="a5"/>
        <w:shd w:val="clear" w:color="auto" w:fill="auto"/>
        <w:tabs>
          <w:tab w:val="left" w:pos="426"/>
          <w:tab w:val="left" w:pos="530"/>
        </w:tabs>
        <w:spacing w:before="0" w:line="360" w:lineRule="auto"/>
        <w:ind w:firstLine="0"/>
        <w:jc w:val="center"/>
        <w:rPr>
          <w:b/>
          <w:color w:val="000000" w:themeColor="text1"/>
          <w:sz w:val="24"/>
          <w:szCs w:val="24"/>
        </w:rPr>
      </w:pPr>
      <w:r w:rsidRPr="00925510">
        <w:rPr>
          <w:b/>
          <w:color w:val="000000" w:themeColor="text1"/>
          <w:sz w:val="24"/>
          <w:szCs w:val="24"/>
        </w:rPr>
        <w:t>Правильные 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4"/>
        <w:gridCol w:w="834"/>
        <w:gridCol w:w="834"/>
        <w:gridCol w:w="834"/>
        <w:gridCol w:w="834"/>
        <w:gridCol w:w="834"/>
        <w:gridCol w:w="834"/>
        <w:gridCol w:w="834"/>
        <w:gridCol w:w="834"/>
        <w:gridCol w:w="834"/>
        <w:gridCol w:w="841"/>
      </w:tblGrid>
      <w:tr w:rsidR="000160C4" w:rsidRPr="00925510" w:rsidTr="000160C4">
        <w:tc>
          <w:tcPr>
            <w:tcW w:w="1242"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задачи</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5</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6</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7</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8</w:t>
            </w:r>
          </w:p>
        </w:tc>
        <w:tc>
          <w:tcPr>
            <w:tcW w:w="861"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9</w:t>
            </w:r>
          </w:p>
        </w:tc>
        <w:tc>
          <w:tcPr>
            <w:tcW w:w="862"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10</w:t>
            </w:r>
          </w:p>
        </w:tc>
      </w:tr>
      <w:tr w:rsidR="000160C4" w:rsidRPr="00925510" w:rsidTr="000160C4">
        <w:tc>
          <w:tcPr>
            <w:tcW w:w="1242" w:type="dxa"/>
          </w:tcPr>
          <w:p w:rsidR="000160C4" w:rsidRPr="00925510" w:rsidRDefault="000160C4"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ответа</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2" w:type="dxa"/>
          </w:tcPr>
          <w:p w:rsidR="000160C4" w:rsidRPr="00925510" w:rsidRDefault="00192602"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r>
    </w:tbl>
    <w:p w:rsidR="000160C4" w:rsidRPr="00925510" w:rsidRDefault="000160C4" w:rsidP="00925510">
      <w:pPr>
        <w:spacing w:line="360" w:lineRule="auto"/>
        <w:rPr>
          <w:rFonts w:ascii="Times New Roman" w:hAnsi="Times New Roman" w:cs="Times New Roman"/>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FE2193" w:rsidRPr="00925510" w:rsidRDefault="00FE2193" w:rsidP="00925510">
      <w:pPr>
        <w:pStyle w:val="a5"/>
        <w:shd w:val="clear" w:color="auto" w:fill="auto"/>
        <w:spacing w:before="0" w:line="360" w:lineRule="auto"/>
        <w:ind w:firstLine="426"/>
        <w:jc w:val="center"/>
        <w:rPr>
          <w:b/>
          <w:color w:val="000000" w:themeColor="text1"/>
          <w:sz w:val="24"/>
          <w:szCs w:val="24"/>
        </w:rPr>
      </w:pPr>
    </w:p>
    <w:p w:rsidR="00FE2193" w:rsidRPr="00925510" w:rsidRDefault="00FE2193" w:rsidP="00925510">
      <w:pPr>
        <w:pStyle w:val="a5"/>
        <w:shd w:val="clear" w:color="auto" w:fill="auto"/>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r w:rsidRPr="00925510">
        <w:rPr>
          <w:b/>
          <w:color w:val="000000" w:themeColor="text1"/>
          <w:sz w:val="24"/>
          <w:szCs w:val="24"/>
        </w:rPr>
        <w:t xml:space="preserve">Тематические задачи для проведения промежуточной аттестации </w:t>
      </w:r>
      <w:proofErr w:type="gramStart"/>
      <w:r w:rsidRPr="00925510">
        <w:rPr>
          <w:b/>
          <w:color w:val="000000" w:themeColor="text1"/>
          <w:sz w:val="24"/>
          <w:szCs w:val="24"/>
        </w:rPr>
        <w:t>обучающихся</w:t>
      </w:r>
      <w:proofErr w:type="gramEnd"/>
      <w:r w:rsidRPr="00925510">
        <w:rPr>
          <w:b/>
          <w:color w:val="000000" w:themeColor="text1"/>
          <w:sz w:val="24"/>
          <w:szCs w:val="24"/>
        </w:rPr>
        <w:t xml:space="preserve"> по учебному предмету «Психофизиологические основы деятельности водителя»</w:t>
      </w:r>
    </w:p>
    <w:p w:rsidR="003B6F96" w:rsidRPr="00925510" w:rsidRDefault="003B6F96" w:rsidP="00925510">
      <w:pPr>
        <w:pStyle w:val="a5"/>
        <w:shd w:val="clear" w:color="auto" w:fill="auto"/>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Задача 1.</w:t>
      </w:r>
    </w:p>
    <w:p w:rsidR="003B6F96" w:rsidRPr="00925510" w:rsidRDefault="00720D7E" w:rsidP="00925510">
      <w:pPr>
        <w:pStyle w:val="a5"/>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Избирательная направленность восприятия на тот или иной объект это-</w:t>
      </w:r>
    </w:p>
    <w:p w:rsidR="003B6F96" w:rsidRPr="00925510" w:rsidRDefault="00720D7E" w:rsidP="00925510">
      <w:pPr>
        <w:pStyle w:val="a5"/>
        <w:numPr>
          <w:ilvl w:val="1"/>
          <w:numId w:val="1"/>
        </w:numPr>
        <w:shd w:val="clear" w:color="auto" w:fill="auto"/>
        <w:tabs>
          <w:tab w:val="left" w:pos="426"/>
          <w:tab w:val="left" w:pos="510"/>
        </w:tabs>
        <w:spacing w:before="0" w:line="360" w:lineRule="auto"/>
        <w:ind w:firstLine="426"/>
        <w:jc w:val="left"/>
        <w:rPr>
          <w:color w:val="000000" w:themeColor="text1"/>
          <w:sz w:val="24"/>
          <w:szCs w:val="24"/>
        </w:rPr>
      </w:pPr>
      <w:r w:rsidRPr="00925510">
        <w:rPr>
          <w:color w:val="000000" w:themeColor="text1"/>
          <w:sz w:val="24"/>
          <w:szCs w:val="24"/>
        </w:rPr>
        <w:t>Мышление</w:t>
      </w:r>
    </w:p>
    <w:p w:rsidR="00720D7E" w:rsidRPr="00925510" w:rsidRDefault="00720D7E" w:rsidP="00925510">
      <w:pPr>
        <w:pStyle w:val="a5"/>
        <w:numPr>
          <w:ilvl w:val="1"/>
          <w:numId w:val="1"/>
        </w:numPr>
        <w:shd w:val="clear" w:color="auto" w:fill="auto"/>
        <w:tabs>
          <w:tab w:val="left" w:pos="426"/>
          <w:tab w:val="left" w:pos="510"/>
        </w:tabs>
        <w:spacing w:before="0" w:line="360" w:lineRule="auto"/>
        <w:ind w:firstLine="426"/>
        <w:jc w:val="left"/>
        <w:rPr>
          <w:color w:val="000000" w:themeColor="text1"/>
          <w:sz w:val="24"/>
          <w:szCs w:val="24"/>
        </w:rPr>
      </w:pPr>
      <w:r w:rsidRPr="00925510">
        <w:rPr>
          <w:color w:val="000000" w:themeColor="text1"/>
          <w:sz w:val="24"/>
          <w:szCs w:val="24"/>
        </w:rPr>
        <w:t>Восприятие</w:t>
      </w:r>
    </w:p>
    <w:p w:rsidR="00720D7E" w:rsidRPr="00925510" w:rsidRDefault="00720D7E" w:rsidP="00925510">
      <w:pPr>
        <w:pStyle w:val="a5"/>
        <w:numPr>
          <w:ilvl w:val="1"/>
          <w:numId w:val="1"/>
        </w:numPr>
        <w:shd w:val="clear" w:color="auto" w:fill="auto"/>
        <w:tabs>
          <w:tab w:val="left" w:pos="426"/>
          <w:tab w:val="left" w:pos="510"/>
        </w:tabs>
        <w:spacing w:before="0" w:line="360" w:lineRule="auto"/>
        <w:ind w:firstLine="426"/>
        <w:jc w:val="left"/>
        <w:rPr>
          <w:color w:val="000000" w:themeColor="text1"/>
          <w:sz w:val="24"/>
          <w:szCs w:val="24"/>
        </w:rPr>
      </w:pPr>
      <w:r w:rsidRPr="00925510">
        <w:rPr>
          <w:color w:val="000000" w:themeColor="text1"/>
          <w:sz w:val="24"/>
          <w:szCs w:val="24"/>
        </w:rPr>
        <w:t>внимание</w:t>
      </w:r>
    </w:p>
    <w:p w:rsidR="003B6F96" w:rsidRPr="00925510" w:rsidRDefault="003B6F96" w:rsidP="00925510">
      <w:pPr>
        <w:pStyle w:val="a5"/>
        <w:shd w:val="clear" w:color="auto" w:fill="auto"/>
        <w:tabs>
          <w:tab w:val="left" w:pos="426"/>
          <w:tab w:val="left" w:pos="510"/>
        </w:tabs>
        <w:spacing w:before="0" w:line="360" w:lineRule="auto"/>
        <w:ind w:firstLine="426"/>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Задача 2.</w:t>
      </w:r>
    </w:p>
    <w:p w:rsidR="003B6F96" w:rsidRPr="00925510" w:rsidRDefault="00720D7E" w:rsidP="00925510">
      <w:pPr>
        <w:pStyle w:val="a5"/>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lastRenderedPageBreak/>
        <w:t>Познавательный процесс, формирующий субъективную картину мира это-</w:t>
      </w:r>
    </w:p>
    <w:p w:rsidR="003B6F96" w:rsidRPr="00925510" w:rsidRDefault="00720D7E" w:rsidP="00925510">
      <w:pPr>
        <w:pStyle w:val="a5"/>
        <w:numPr>
          <w:ilvl w:val="2"/>
          <w:numId w:val="1"/>
        </w:numPr>
        <w:shd w:val="clear" w:color="auto" w:fill="auto"/>
        <w:tabs>
          <w:tab w:val="left" w:pos="426"/>
          <w:tab w:val="left" w:pos="505"/>
        </w:tabs>
        <w:spacing w:before="0" w:line="360" w:lineRule="auto"/>
        <w:ind w:firstLine="426"/>
        <w:jc w:val="left"/>
        <w:rPr>
          <w:b/>
          <w:color w:val="000000" w:themeColor="text1"/>
          <w:sz w:val="24"/>
          <w:szCs w:val="24"/>
        </w:rPr>
      </w:pPr>
      <w:r w:rsidRPr="00925510">
        <w:rPr>
          <w:color w:val="000000" w:themeColor="text1"/>
          <w:sz w:val="24"/>
          <w:szCs w:val="24"/>
        </w:rPr>
        <w:t>память</w:t>
      </w:r>
    </w:p>
    <w:p w:rsidR="00720D7E" w:rsidRPr="00925510" w:rsidRDefault="00720D7E" w:rsidP="00925510">
      <w:pPr>
        <w:pStyle w:val="a5"/>
        <w:numPr>
          <w:ilvl w:val="2"/>
          <w:numId w:val="1"/>
        </w:numPr>
        <w:shd w:val="clear" w:color="auto" w:fill="auto"/>
        <w:tabs>
          <w:tab w:val="left" w:pos="426"/>
          <w:tab w:val="left" w:pos="505"/>
        </w:tabs>
        <w:spacing w:before="0" w:line="360" w:lineRule="auto"/>
        <w:ind w:firstLine="426"/>
        <w:jc w:val="left"/>
        <w:rPr>
          <w:b/>
          <w:color w:val="000000" w:themeColor="text1"/>
          <w:sz w:val="24"/>
          <w:szCs w:val="24"/>
        </w:rPr>
      </w:pPr>
      <w:r w:rsidRPr="00925510">
        <w:rPr>
          <w:color w:val="000000" w:themeColor="text1"/>
          <w:sz w:val="24"/>
          <w:szCs w:val="24"/>
        </w:rPr>
        <w:t>восприятие</w:t>
      </w:r>
    </w:p>
    <w:p w:rsidR="00720D7E" w:rsidRPr="00925510" w:rsidRDefault="00720D7E" w:rsidP="00925510">
      <w:pPr>
        <w:pStyle w:val="a5"/>
        <w:numPr>
          <w:ilvl w:val="2"/>
          <w:numId w:val="1"/>
        </w:numPr>
        <w:shd w:val="clear" w:color="auto" w:fill="auto"/>
        <w:tabs>
          <w:tab w:val="left" w:pos="426"/>
          <w:tab w:val="left" w:pos="505"/>
        </w:tabs>
        <w:spacing w:before="0" w:line="360" w:lineRule="auto"/>
        <w:ind w:firstLine="426"/>
        <w:jc w:val="left"/>
        <w:rPr>
          <w:b/>
          <w:color w:val="000000" w:themeColor="text1"/>
          <w:sz w:val="24"/>
          <w:szCs w:val="24"/>
        </w:rPr>
      </w:pPr>
      <w:r w:rsidRPr="00925510">
        <w:rPr>
          <w:color w:val="000000" w:themeColor="text1"/>
          <w:sz w:val="24"/>
          <w:szCs w:val="24"/>
        </w:rPr>
        <w:t>мышление</w:t>
      </w:r>
    </w:p>
    <w:p w:rsidR="00720D7E" w:rsidRPr="00925510" w:rsidRDefault="00720D7E" w:rsidP="00925510">
      <w:pPr>
        <w:pStyle w:val="a5"/>
        <w:shd w:val="clear" w:color="auto" w:fill="auto"/>
        <w:tabs>
          <w:tab w:val="left" w:pos="426"/>
          <w:tab w:val="left" w:pos="505"/>
        </w:tabs>
        <w:spacing w:before="0" w:line="360" w:lineRule="auto"/>
        <w:ind w:left="426"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Задача 3.</w:t>
      </w:r>
    </w:p>
    <w:p w:rsidR="003B6F96" w:rsidRPr="00925510" w:rsidRDefault="00720D7E" w:rsidP="00925510">
      <w:pPr>
        <w:pStyle w:val="a5"/>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Утомление это</w:t>
      </w:r>
      <w:r w:rsidR="003B6F96" w:rsidRPr="00925510">
        <w:rPr>
          <w:color w:val="000000" w:themeColor="text1"/>
          <w:sz w:val="24"/>
          <w:szCs w:val="24"/>
        </w:rPr>
        <w:t>?</w:t>
      </w:r>
    </w:p>
    <w:p w:rsidR="003B6F96" w:rsidRPr="00925510" w:rsidRDefault="00720D7E" w:rsidP="00925510">
      <w:pPr>
        <w:pStyle w:val="a5"/>
        <w:numPr>
          <w:ilvl w:val="3"/>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Длительная усталость, не устраняющаяся даже после длительного отдыха</w:t>
      </w:r>
    </w:p>
    <w:p w:rsidR="00720D7E" w:rsidRPr="00925510" w:rsidRDefault="00720D7E" w:rsidP="00925510">
      <w:pPr>
        <w:pStyle w:val="a5"/>
        <w:numPr>
          <w:ilvl w:val="3"/>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Временное снижение работоспособности, которое восстанавливается после отдыха</w:t>
      </w:r>
    </w:p>
    <w:p w:rsidR="00720D7E" w:rsidRPr="00925510" w:rsidRDefault="002C21CB" w:rsidP="00925510">
      <w:pPr>
        <w:pStyle w:val="a5"/>
        <w:numPr>
          <w:ilvl w:val="3"/>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Состояние, возникающее вследствие долгого отсутствия отдыха организма человека</w:t>
      </w:r>
    </w:p>
    <w:p w:rsidR="002C21CB" w:rsidRPr="00925510" w:rsidRDefault="002C21CB" w:rsidP="00925510">
      <w:pPr>
        <w:pStyle w:val="a5"/>
        <w:shd w:val="clear" w:color="auto" w:fill="auto"/>
        <w:tabs>
          <w:tab w:val="left" w:pos="426"/>
        </w:tabs>
        <w:spacing w:before="0" w:line="360" w:lineRule="auto"/>
        <w:ind w:firstLine="426"/>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Задача 4.</w:t>
      </w:r>
    </w:p>
    <w:p w:rsidR="003B6F96" w:rsidRPr="00925510" w:rsidRDefault="002C21CB" w:rsidP="00925510">
      <w:pPr>
        <w:pStyle w:val="a5"/>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Свойства внимания:</w:t>
      </w:r>
    </w:p>
    <w:p w:rsidR="003B6F96" w:rsidRPr="00925510" w:rsidRDefault="002C21CB" w:rsidP="00925510">
      <w:pPr>
        <w:pStyle w:val="a5"/>
        <w:numPr>
          <w:ilvl w:val="4"/>
          <w:numId w:val="1"/>
        </w:numPr>
        <w:shd w:val="clear" w:color="auto" w:fill="auto"/>
        <w:tabs>
          <w:tab w:val="left" w:pos="426"/>
          <w:tab w:val="left" w:pos="510"/>
        </w:tabs>
        <w:spacing w:before="0" w:line="360" w:lineRule="auto"/>
        <w:ind w:firstLine="426"/>
        <w:jc w:val="left"/>
        <w:rPr>
          <w:color w:val="000000" w:themeColor="text1"/>
          <w:sz w:val="24"/>
          <w:szCs w:val="24"/>
        </w:rPr>
      </w:pPr>
      <w:r w:rsidRPr="00925510">
        <w:rPr>
          <w:color w:val="000000" w:themeColor="text1"/>
          <w:sz w:val="24"/>
          <w:szCs w:val="24"/>
        </w:rPr>
        <w:t>Устойчивость, концентрация, распределение, переключение, объем</w:t>
      </w:r>
    </w:p>
    <w:p w:rsidR="002C21CB" w:rsidRPr="00925510" w:rsidRDefault="002C21CB" w:rsidP="00925510">
      <w:pPr>
        <w:pStyle w:val="a5"/>
        <w:numPr>
          <w:ilvl w:val="4"/>
          <w:numId w:val="1"/>
        </w:numPr>
        <w:shd w:val="clear" w:color="auto" w:fill="auto"/>
        <w:tabs>
          <w:tab w:val="left" w:pos="426"/>
          <w:tab w:val="left" w:pos="510"/>
        </w:tabs>
        <w:spacing w:before="0" w:line="360" w:lineRule="auto"/>
        <w:ind w:firstLine="426"/>
        <w:jc w:val="left"/>
        <w:rPr>
          <w:color w:val="000000" w:themeColor="text1"/>
          <w:sz w:val="24"/>
          <w:szCs w:val="24"/>
        </w:rPr>
      </w:pPr>
      <w:r w:rsidRPr="00925510">
        <w:rPr>
          <w:color w:val="000000" w:themeColor="text1"/>
          <w:sz w:val="24"/>
          <w:szCs w:val="24"/>
        </w:rPr>
        <w:t>Предметность, целостность, структурность, константность, осмысленность, апперцепция.</w:t>
      </w:r>
    </w:p>
    <w:p w:rsidR="002C21CB" w:rsidRPr="00925510" w:rsidRDefault="002C21CB" w:rsidP="00925510">
      <w:pPr>
        <w:pStyle w:val="a5"/>
        <w:numPr>
          <w:ilvl w:val="4"/>
          <w:numId w:val="1"/>
        </w:numPr>
        <w:shd w:val="clear" w:color="auto" w:fill="auto"/>
        <w:tabs>
          <w:tab w:val="left" w:pos="426"/>
          <w:tab w:val="left" w:pos="510"/>
        </w:tabs>
        <w:spacing w:before="0" w:line="360" w:lineRule="auto"/>
        <w:ind w:firstLine="426"/>
        <w:jc w:val="left"/>
        <w:rPr>
          <w:color w:val="000000" w:themeColor="text1"/>
          <w:sz w:val="24"/>
          <w:szCs w:val="24"/>
        </w:rPr>
      </w:pPr>
      <w:r w:rsidRPr="00925510">
        <w:rPr>
          <w:color w:val="000000" w:themeColor="text1"/>
          <w:sz w:val="24"/>
          <w:szCs w:val="24"/>
        </w:rPr>
        <w:t>Сравнение, анализ, синтез, абстрагирование и обобщение</w:t>
      </w:r>
    </w:p>
    <w:p w:rsidR="002C21CB" w:rsidRPr="00925510" w:rsidRDefault="002C21CB" w:rsidP="00925510">
      <w:pPr>
        <w:pStyle w:val="a5"/>
        <w:shd w:val="clear" w:color="auto" w:fill="auto"/>
        <w:tabs>
          <w:tab w:val="left" w:pos="426"/>
        </w:tabs>
        <w:spacing w:before="0" w:line="360" w:lineRule="auto"/>
        <w:ind w:firstLine="426"/>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Задача 5.</w:t>
      </w:r>
    </w:p>
    <w:p w:rsidR="003B6F96" w:rsidRPr="00925510" w:rsidRDefault="002C21CB" w:rsidP="00925510">
      <w:pPr>
        <w:pStyle w:val="a5"/>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Что относится к вербальному средству общения?</w:t>
      </w:r>
    </w:p>
    <w:p w:rsidR="002C21CB" w:rsidRPr="00925510" w:rsidRDefault="002C21CB" w:rsidP="00925510">
      <w:pPr>
        <w:pStyle w:val="a5"/>
        <w:numPr>
          <w:ilvl w:val="5"/>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Рукопожатие</w:t>
      </w:r>
    </w:p>
    <w:p w:rsidR="002C21CB" w:rsidRPr="00925510" w:rsidRDefault="002C21CB" w:rsidP="00925510">
      <w:pPr>
        <w:pStyle w:val="a5"/>
        <w:numPr>
          <w:ilvl w:val="5"/>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Мимика</w:t>
      </w:r>
    </w:p>
    <w:p w:rsidR="002C21CB" w:rsidRPr="00925510" w:rsidRDefault="002C21CB" w:rsidP="00925510">
      <w:pPr>
        <w:pStyle w:val="a5"/>
        <w:numPr>
          <w:ilvl w:val="5"/>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язык</w:t>
      </w:r>
    </w:p>
    <w:p w:rsidR="003B6F96" w:rsidRPr="00925510" w:rsidRDefault="003B6F96" w:rsidP="00925510">
      <w:pPr>
        <w:pStyle w:val="a5"/>
        <w:shd w:val="clear" w:color="auto" w:fill="auto"/>
        <w:tabs>
          <w:tab w:val="left" w:pos="426"/>
        </w:tabs>
        <w:spacing w:before="0" w:line="360" w:lineRule="auto"/>
        <w:ind w:firstLine="426"/>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Задача 6.</w:t>
      </w:r>
    </w:p>
    <w:p w:rsidR="003B6F96" w:rsidRPr="00925510" w:rsidRDefault="002C21CB" w:rsidP="00925510">
      <w:pPr>
        <w:pStyle w:val="a5"/>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К эмоциональному состоянию человека относится</w:t>
      </w:r>
      <w:r w:rsidR="003B6F96" w:rsidRPr="00925510">
        <w:rPr>
          <w:color w:val="000000" w:themeColor="text1"/>
          <w:sz w:val="24"/>
          <w:szCs w:val="24"/>
        </w:rPr>
        <w:t>:</w:t>
      </w:r>
    </w:p>
    <w:p w:rsidR="002C21CB" w:rsidRPr="00925510" w:rsidRDefault="002C21CB" w:rsidP="00925510">
      <w:pPr>
        <w:pStyle w:val="a5"/>
        <w:numPr>
          <w:ilvl w:val="6"/>
          <w:numId w:val="1"/>
        </w:numPr>
        <w:shd w:val="clear" w:color="auto" w:fill="auto"/>
        <w:tabs>
          <w:tab w:val="left" w:pos="426"/>
          <w:tab w:val="left" w:pos="510"/>
        </w:tabs>
        <w:spacing w:before="0" w:line="360" w:lineRule="auto"/>
        <w:ind w:firstLine="426"/>
        <w:jc w:val="left"/>
        <w:rPr>
          <w:color w:val="000000" w:themeColor="text1"/>
          <w:sz w:val="24"/>
          <w:szCs w:val="24"/>
        </w:rPr>
      </w:pPr>
      <w:r w:rsidRPr="00925510">
        <w:rPr>
          <w:color w:val="000000" w:themeColor="text1"/>
          <w:sz w:val="24"/>
          <w:szCs w:val="24"/>
        </w:rPr>
        <w:t>Предметность, целостность, структурность, константность, осмысленность, апперцепция.</w:t>
      </w:r>
    </w:p>
    <w:p w:rsidR="003B6F96" w:rsidRPr="00925510" w:rsidRDefault="002C21CB" w:rsidP="00925510">
      <w:pPr>
        <w:pStyle w:val="a5"/>
        <w:numPr>
          <w:ilvl w:val="6"/>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Гнев, тревога, страх, эйфория, стресс, фрустрация</w:t>
      </w:r>
    </w:p>
    <w:p w:rsidR="002C21CB" w:rsidRPr="00925510" w:rsidRDefault="002C21CB" w:rsidP="00925510">
      <w:pPr>
        <w:pStyle w:val="a5"/>
        <w:numPr>
          <w:ilvl w:val="6"/>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Сравнение, анализ, синтез, абстрагирование и обобщение.</w:t>
      </w: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 xml:space="preserve">Задача 7. </w:t>
      </w:r>
    </w:p>
    <w:p w:rsidR="003B6F96" w:rsidRPr="00925510" w:rsidRDefault="002C21CB" w:rsidP="00925510">
      <w:pPr>
        <w:pStyle w:val="a5"/>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Способность к накоплению, хранению, и воспроизведению опыта и информации это-</w:t>
      </w:r>
      <w:r w:rsidR="003B6F96" w:rsidRPr="00925510">
        <w:rPr>
          <w:color w:val="000000" w:themeColor="text1"/>
          <w:sz w:val="24"/>
          <w:szCs w:val="24"/>
        </w:rPr>
        <w:t xml:space="preserve"> </w:t>
      </w:r>
    </w:p>
    <w:p w:rsidR="003B6F96" w:rsidRPr="00925510" w:rsidRDefault="002C21CB" w:rsidP="00925510">
      <w:pPr>
        <w:pStyle w:val="a5"/>
        <w:numPr>
          <w:ilvl w:val="8"/>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Внимание</w:t>
      </w:r>
    </w:p>
    <w:p w:rsidR="002C21CB" w:rsidRPr="00925510" w:rsidRDefault="002C21CB" w:rsidP="00925510">
      <w:pPr>
        <w:pStyle w:val="a5"/>
        <w:numPr>
          <w:ilvl w:val="8"/>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t xml:space="preserve">Память </w:t>
      </w:r>
    </w:p>
    <w:p w:rsidR="002C21CB" w:rsidRPr="00925510" w:rsidRDefault="002C21CB" w:rsidP="00925510">
      <w:pPr>
        <w:pStyle w:val="a5"/>
        <w:numPr>
          <w:ilvl w:val="8"/>
          <w:numId w:val="1"/>
        </w:numPr>
        <w:shd w:val="clear" w:color="auto" w:fill="auto"/>
        <w:tabs>
          <w:tab w:val="left" w:pos="426"/>
        </w:tabs>
        <w:spacing w:before="0" w:line="360" w:lineRule="auto"/>
        <w:ind w:firstLine="426"/>
        <w:jc w:val="left"/>
        <w:rPr>
          <w:color w:val="000000" w:themeColor="text1"/>
          <w:sz w:val="24"/>
          <w:szCs w:val="24"/>
        </w:rPr>
      </w:pPr>
      <w:r w:rsidRPr="00925510">
        <w:rPr>
          <w:color w:val="000000" w:themeColor="text1"/>
          <w:sz w:val="24"/>
          <w:szCs w:val="24"/>
        </w:rPr>
        <w:lastRenderedPageBreak/>
        <w:t>Мышление</w:t>
      </w:r>
    </w:p>
    <w:p w:rsidR="002C21CB" w:rsidRPr="00925510" w:rsidRDefault="002C21CB" w:rsidP="00925510">
      <w:pPr>
        <w:pStyle w:val="a5"/>
        <w:shd w:val="clear" w:color="auto" w:fill="auto"/>
        <w:tabs>
          <w:tab w:val="left" w:pos="426"/>
        </w:tabs>
        <w:spacing w:before="0" w:line="360" w:lineRule="auto"/>
        <w:ind w:left="426"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Задача 8.</w:t>
      </w:r>
    </w:p>
    <w:p w:rsidR="003B6F96" w:rsidRPr="00925510" w:rsidRDefault="002C21CB" w:rsidP="00925510">
      <w:pPr>
        <w:pStyle w:val="a5"/>
        <w:shd w:val="clear" w:color="auto" w:fill="auto"/>
        <w:tabs>
          <w:tab w:val="left" w:pos="426"/>
        </w:tabs>
        <w:spacing w:before="0" w:line="360" w:lineRule="auto"/>
        <w:ind w:right="140" w:firstLine="426"/>
        <w:jc w:val="left"/>
        <w:rPr>
          <w:color w:val="000000" w:themeColor="text1"/>
          <w:sz w:val="24"/>
          <w:szCs w:val="24"/>
        </w:rPr>
      </w:pPr>
      <w:r w:rsidRPr="00925510">
        <w:rPr>
          <w:color w:val="000000" w:themeColor="text1"/>
          <w:sz w:val="24"/>
          <w:szCs w:val="24"/>
        </w:rPr>
        <w:t>Высшая степень познания человеком действительности это</w:t>
      </w:r>
      <w:proofErr w:type="gramStart"/>
      <w:r w:rsidRPr="00925510">
        <w:rPr>
          <w:color w:val="000000" w:themeColor="text1"/>
          <w:sz w:val="24"/>
          <w:szCs w:val="24"/>
        </w:rPr>
        <w:t>-</w:t>
      </w:r>
      <w:r w:rsidR="003B6F96" w:rsidRPr="00925510">
        <w:rPr>
          <w:color w:val="000000" w:themeColor="text1"/>
          <w:sz w:val="24"/>
          <w:szCs w:val="24"/>
        </w:rPr>
        <w:t>?</w:t>
      </w:r>
      <w:proofErr w:type="gramEnd"/>
    </w:p>
    <w:p w:rsidR="003B6F96" w:rsidRPr="00925510" w:rsidRDefault="002C21CB" w:rsidP="00925510">
      <w:pPr>
        <w:pStyle w:val="a5"/>
        <w:numPr>
          <w:ilvl w:val="8"/>
          <w:numId w:val="3"/>
        </w:numPr>
        <w:shd w:val="clear" w:color="auto" w:fill="auto"/>
        <w:tabs>
          <w:tab w:val="left" w:pos="426"/>
        </w:tabs>
        <w:spacing w:before="0" w:line="360" w:lineRule="auto"/>
        <w:ind w:firstLine="426"/>
        <w:rPr>
          <w:color w:val="000000" w:themeColor="text1"/>
          <w:sz w:val="24"/>
          <w:szCs w:val="24"/>
        </w:rPr>
      </w:pPr>
      <w:r w:rsidRPr="00925510">
        <w:rPr>
          <w:color w:val="000000" w:themeColor="text1"/>
          <w:sz w:val="24"/>
          <w:szCs w:val="24"/>
        </w:rPr>
        <w:t xml:space="preserve">Память </w:t>
      </w:r>
    </w:p>
    <w:p w:rsidR="002C21CB" w:rsidRPr="00925510" w:rsidRDefault="002C21CB" w:rsidP="00925510">
      <w:pPr>
        <w:pStyle w:val="a5"/>
        <w:numPr>
          <w:ilvl w:val="8"/>
          <w:numId w:val="3"/>
        </w:numPr>
        <w:shd w:val="clear" w:color="auto" w:fill="auto"/>
        <w:tabs>
          <w:tab w:val="left" w:pos="426"/>
        </w:tabs>
        <w:spacing w:before="0" w:line="360" w:lineRule="auto"/>
        <w:ind w:firstLine="426"/>
        <w:rPr>
          <w:color w:val="000000" w:themeColor="text1"/>
          <w:sz w:val="24"/>
          <w:szCs w:val="24"/>
        </w:rPr>
      </w:pPr>
      <w:r w:rsidRPr="00925510">
        <w:rPr>
          <w:color w:val="000000" w:themeColor="text1"/>
          <w:sz w:val="24"/>
          <w:szCs w:val="24"/>
        </w:rPr>
        <w:t>Внимание</w:t>
      </w:r>
    </w:p>
    <w:p w:rsidR="002C21CB" w:rsidRPr="00925510" w:rsidRDefault="002C21CB" w:rsidP="00925510">
      <w:pPr>
        <w:pStyle w:val="a5"/>
        <w:numPr>
          <w:ilvl w:val="8"/>
          <w:numId w:val="3"/>
        </w:numPr>
        <w:shd w:val="clear" w:color="auto" w:fill="auto"/>
        <w:tabs>
          <w:tab w:val="left" w:pos="426"/>
        </w:tabs>
        <w:spacing w:before="0" w:line="360" w:lineRule="auto"/>
        <w:ind w:firstLine="426"/>
        <w:rPr>
          <w:color w:val="000000" w:themeColor="text1"/>
          <w:sz w:val="24"/>
          <w:szCs w:val="24"/>
        </w:rPr>
      </w:pPr>
      <w:r w:rsidRPr="00925510">
        <w:rPr>
          <w:color w:val="000000" w:themeColor="text1"/>
          <w:sz w:val="24"/>
          <w:szCs w:val="24"/>
        </w:rPr>
        <w:t xml:space="preserve">Мышление </w:t>
      </w:r>
    </w:p>
    <w:p w:rsidR="003B6F96" w:rsidRPr="00925510" w:rsidRDefault="003B6F96" w:rsidP="00925510">
      <w:pPr>
        <w:pStyle w:val="a5"/>
        <w:shd w:val="clear" w:color="auto" w:fill="auto"/>
        <w:tabs>
          <w:tab w:val="left" w:pos="426"/>
        </w:tabs>
        <w:spacing w:before="0" w:line="360" w:lineRule="auto"/>
        <w:ind w:firstLine="426"/>
        <w:rPr>
          <w:color w:val="000000" w:themeColor="text1"/>
          <w:sz w:val="24"/>
          <w:szCs w:val="24"/>
        </w:rPr>
      </w:pPr>
    </w:p>
    <w:p w:rsidR="003B6F96" w:rsidRPr="00925510" w:rsidRDefault="003B6F96" w:rsidP="00925510">
      <w:pPr>
        <w:pStyle w:val="210"/>
        <w:keepNext/>
        <w:keepLines/>
        <w:shd w:val="clear" w:color="auto" w:fill="auto"/>
        <w:tabs>
          <w:tab w:val="left" w:pos="426"/>
        </w:tabs>
        <w:spacing w:before="0" w:after="0" w:line="360" w:lineRule="auto"/>
        <w:ind w:firstLine="426"/>
        <w:rPr>
          <w:rFonts w:cs="Times New Roman"/>
          <w:b w:val="0"/>
          <w:color w:val="000000" w:themeColor="text1"/>
          <w:sz w:val="24"/>
          <w:szCs w:val="24"/>
        </w:rPr>
      </w:pPr>
      <w:bookmarkStart w:id="1" w:name="bookmark2"/>
      <w:r w:rsidRPr="00925510">
        <w:rPr>
          <w:rStyle w:val="22"/>
          <w:rFonts w:cs="Times New Roman"/>
          <w:b/>
          <w:color w:val="000000" w:themeColor="text1"/>
          <w:sz w:val="24"/>
          <w:szCs w:val="24"/>
        </w:rPr>
        <w:t>Задача 9.</w:t>
      </w:r>
      <w:bookmarkEnd w:id="1"/>
    </w:p>
    <w:p w:rsidR="003B6F96" w:rsidRPr="00925510" w:rsidRDefault="002C21CB" w:rsidP="00925510">
      <w:pPr>
        <w:pStyle w:val="a5"/>
        <w:shd w:val="clear" w:color="auto" w:fill="auto"/>
        <w:tabs>
          <w:tab w:val="left" w:pos="426"/>
        </w:tabs>
        <w:spacing w:before="0" w:line="360" w:lineRule="auto"/>
        <w:ind w:firstLine="426"/>
        <w:rPr>
          <w:color w:val="000000" w:themeColor="text1"/>
          <w:sz w:val="24"/>
          <w:szCs w:val="24"/>
        </w:rPr>
      </w:pPr>
      <w:r w:rsidRPr="00925510">
        <w:rPr>
          <w:color w:val="000000" w:themeColor="text1"/>
          <w:sz w:val="24"/>
          <w:szCs w:val="24"/>
        </w:rPr>
        <w:t xml:space="preserve">Функции: прагматическая, формирования и развития, подтверждения, объединения-разъединения людей, организации и </w:t>
      </w:r>
      <w:proofErr w:type="gramStart"/>
      <w:r w:rsidRPr="00925510">
        <w:rPr>
          <w:color w:val="000000" w:themeColor="text1"/>
          <w:sz w:val="24"/>
          <w:szCs w:val="24"/>
        </w:rPr>
        <w:t>поддержания</w:t>
      </w:r>
      <w:proofErr w:type="gramEnd"/>
      <w:r w:rsidRPr="00925510">
        <w:rPr>
          <w:color w:val="000000" w:themeColor="text1"/>
          <w:sz w:val="24"/>
          <w:szCs w:val="24"/>
        </w:rPr>
        <w:t xml:space="preserve"> межличностных </w:t>
      </w:r>
      <w:proofErr w:type="spellStart"/>
      <w:r w:rsidRPr="00925510">
        <w:rPr>
          <w:color w:val="000000" w:themeColor="text1"/>
          <w:sz w:val="24"/>
          <w:szCs w:val="24"/>
        </w:rPr>
        <w:t>отношейний</w:t>
      </w:r>
      <w:proofErr w:type="spellEnd"/>
      <w:r w:rsidRPr="00925510">
        <w:rPr>
          <w:color w:val="000000" w:themeColor="text1"/>
          <w:sz w:val="24"/>
          <w:szCs w:val="24"/>
        </w:rPr>
        <w:t xml:space="preserve">, </w:t>
      </w:r>
      <w:proofErr w:type="spellStart"/>
      <w:r w:rsidRPr="00925510">
        <w:rPr>
          <w:color w:val="000000" w:themeColor="text1"/>
          <w:sz w:val="24"/>
          <w:szCs w:val="24"/>
        </w:rPr>
        <w:t>внутриличностная</w:t>
      </w:r>
      <w:proofErr w:type="spellEnd"/>
      <w:r w:rsidRPr="00925510">
        <w:rPr>
          <w:color w:val="000000" w:themeColor="text1"/>
          <w:sz w:val="24"/>
          <w:szCs w:val="24"/>
        </w:rPr>
        <w:t xml:space="preserve"> являются</w:t>
      </w:r>
      <w:r w:rsidR="003B6F96" w:rsidRPr="00925510">
        <w:rPr>
          <w:color w:val="000000" w:themeColor="text1"/>
          <w:sz w:val="24"/>
          <w:szCs w:val="24"/>
        </w:rPr>
        <w:t>?</w:t>
      </w:r>
    </w:p>
    <w:p w:rsidR="003B6F96" w:rsidRPr="00925510" w:rsidRDefault="002C21CB" w:rsidP="00925510">
      <w:pPr>
        <w:numPr>
          <w:ilvl w:val="0"/>
          <w:numId w:val="4"/>
        </w:numPr>
        <w:tabs>
          <w:tab w:val="left" w:pos="426"/>
        </w:tabs>
        <w:spacing w:after="0" w:line="360" w:lineRule="auto"/>
        <w:ind w:left="0" w:firstLine="426"/>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Функциями общения</w:t>
      </w:r>
    </w:p>
    <w:p w:rsidR="002C21CB" w:rsidRPr="00925510" w:rsidRDefault="002C21CB" w:rsidP="00925510">
      <w:pPr>
        <w:numPr>
          <w:ilvl w:val="0"/>
          <w:numId w:val="4"/>
        </w:numPr>
        <w:tabs>
          <w:tab w:val="left" w:pos="426"/>
        </w:tabs>
        <w:spacing w:after="0" w:line="360" w:lineRule="auto"/>
        <w:ind w:left="0" w:firstLine="426"/>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Функциями мышления</w:t>
      </w:r>
    </w:p>
    <w:p w:rsidR="002C21CB" w:rsidRPr="00925510" w:rsidRDefault="002C21CB" w:rsidP="00925510">
      <w:pPr>
        <w:numPr>
          <w:ilvl w:val="0"/>
          <w:numId w:val="4"/>
        </w:numPr>
        <w:tabs>
          <w:tab w:val="left" w:pos="426"/>
        </w:tabs>
        <w:spacing w:after="0" w:line="360" w:lineRule="auto"/>
        <w:ind w:left="0" w:firstLine="426"/>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Функциями внимания</w:t>
      </w:r>
    </w:p>
    <w:p w:rsidR="003B6F96" w:rsidRPr="00925510" w:rsidRDefault="003B6F96" w:rsidP="00925510">
      <w:pPr>
        <w:tabs>
          <w:tab w:val="left" w:pos="426"/>
        </w:tabs>
        <w:spacing w:line="360" w:lineRule="auto"/>
        <w:ind w:firstLine="426"/>
        <w:rPr>
          <w:rFonts w:ascii="Times New Roman" w:hAnsi="Times New Roman" w:cs="Times New Roman"/>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426"/>
        <w:jc w:val="left"/>
        <w:rPr>
          <w:b/>
          <w:color w:val="000000" w:themeColor="text1"/>
          <w:sz w:val="24"/>
          <w:szCs w:val="24"/>
        </w:rPr>
      </w:pPr>
      <w:r w:rsidRPr="00925510">
        <w:rPr>
          <w:b/>
          <w:color w:val="000000" w:themeColor="text1"/>
          <w:sz w:val="24"/>
          <w:szCs w:val="24"/>
        </w:rPr>
        <w:t>Задача 10.</w:t>
      </w:r>
    </w:p>
    <w:p w:rsidR="003B6F96" w:rsidRPr="00925510" w:rsidRDefault="002C21CB" w:rsidP="00925510">
      <w:pPr>
        <w:pStyle w:val="a5"/>
        <w:shd w:val="clear" w:color="auto" w:fill="auto"/>
        <w:tabs>
          <w:tab w:val="left" w:pos="426"/>
        </w:tabs>
        <w:spacing w:before="0" w:line="360" w:lineRule="auto"/>
        <w:ind w:right="140" w:firstLine="426"/>
        <w:jc w:val="left"/>
        <w:rPr>
          <w:color w:val="000000" w:themeColor="text1"/>
          <w:sz w:val="24"/>
          <w:szCs w:val="24"/>
        </w:rPr>
      </w:pPr>
      <w:r w:rsidRPr="00925510">
        <w:rPr>
          <w:color w:val="000000" w:themeColor="text1"/>
          <w:sz w:val="24"/>
          <w:szCs w:val="24"/>
        </w:rPr>
        <w:t>Общение это-</w:t>
      </w:r>
    </w:p>
    <w:p w:rsidR="003B6F96" w:rsidRPr="00925510" w:rsidRDefault="002C21CB" w:rsidP="00925510">
      <w:pPr>
        <w:pStyle w:val="a5"/>
        <w:numPr>
          <w:ilvl w:val="0"/>
          <w:numId w:val="2"/>
        </w:numPr>
        <w:shd w:val="clear" w:color="auto" w:fill="auto"/>
        <w:tabs>
          <w:tab w:val="left" w:pos="426"/>
          <w:tab w:val="left" w:pos="530"/>
        </w:tabs>
        <w:spacing w:before="0" w:line="360" w:lineRule="auto"/>
        <w:ind w:firstLine="426"/>
        <w:jc w:val="left"/>
        <w:rPr>
          <w:color w:val="000000" w:themeColor="text1"/>
          <w:sz w:val="24"/>
          <w:szCs w:val="24"/>
        </w:rPr>
      </w:pPr>
      <w:r w:rsidRPr="00925510">
        <w:rPr>
          <w:color w:val="000000" w:themeColor="text1"/>
          <w:sz w:val="24"/>
          <w:szCs w:val="24"/>
        </w:rPr>
        <w:t>Связь между людьми, в ходе которой возникает психологический контакт, проявляющийся в обмене информацией</w:t>
      </w:r>
      <w:r w:rsidR="00297C97" w:rsidRPr="00925510">
        <w:rPr>
          <w:color w:val="000000" w:themeColor="text1"/>
          <w:sz w:val="24"/>
          <w:szCs w:val="24"/>
        </w:rPr>
        <w:t xml:space="preserve">, взаимовлиянии, </w:t>
      </w:r>
      <w:proofErr w:type="spellStart"/>
      <w:r w:rsidR="00297C97" w:rsidRPr="00925510">
        <w:rPr>
          <w:color w:val="000000" w:themeColor="text1"/>
          <w:sz w:val="24"/>
          <w:szCs w:val="24"/>
        </w:rPr>
        <w:t>взаимопереживании</w:t>
      </w:r>
      <w:proofErr w:type="spellEnd"/>
      <w:r w:rsidR="00297C97" w:rsidRPr="00925510">
        <w:rPr>
          <w:color w:val="000000" w:themeColor="text1"/>
          <w:sz w:val="24"/>
          <w:szCs w:val="24"/>
        </w:rPr>
        <w:t>, взаимопонимании</w:t>
      </w:r>
    </w:p>
    <w:p w:rsidR="00297C97" w:rsidRPr="00925510" w:rsidRDefault="00297C97" w:rsidP="00925510">
      <w:pPr>
        <w:pStyle w:val="a5"/>
        <w:numPr>
          <w:ilvl w:val="0"/>
          <w:numId w:val="2"/>
        </w:numPr>
        <w:shd w:val="clear" w:color="auto" w:fill="auto"/>
        <w:tabs>
          <w:tab w:val="left" w:pos="426"/>
          <w:tab w:val="left" w:pos="530"/>
        </w:tabs>
        <w:spacing w:before="0" w:line="360" w:lineRule="auto"/>
        <w:ind w:firstLine="426"/>
        <w:jc w:val="left"/>
        <w:rPr>
          <w:color w:val="000000" w:themeColor="text1"/>
          <w:sz w:val="24"/>
          <w:szCs w:val="24"/>
        </w:rPr>
      </w:pPr>
      <w:r w:rsidRPr="00925510">
        <w:rPr>
          <w:color w:val="000000" w:themeColor="text1"/>
          <w:sz w:val="24"/>
          <w:szCs w:val="24"/>
        </w:rPr>
        <w:t>Избирательная направленность восприятия на тот или иной объект</w:t>
      </w:r>
    </w:p>
    <w:p w:rsidR="003B6F96" w:rsidRPr="00925510" w:rsidRDefault="00297C97" w:rsidP="00925510">
      <w:pPr>
        <w:pStyle w:val="a5"/>
        <w:numPr>
          <w:ilvl w:val="0"/>
          <w:numId w:val="2"/>
        </w:numPr>
        <w:shd w:val="clear" w:color="auto" w:fill="auto"/>
        <w:tabs>
          <w:tab w:val="left" w:pos="426"/>
          <w:tab w:val="left" w:pos="530"/>
        </w:tabs>
        <w:spacing w:before="0" w:line="360" w:lineRule="auto"/>
        <w:ind w:firstLine="426"/>
        <w:jc w:val="left"/>
        <w:rPr>
          <w:color w:val="000000" w:themeColor="text1"/>
          <w:sz w:val="24"/>
          <w:szCs w:val="24"/>
        </w:rPr>
      </w:pPr>
      <w:r w:rsidRPr="00925510">
        <w:rPr>
          <w:color w:val="000000" w:themeColor="text1"/>
          <w:sz w:val="24"/>
          <w:szCs w:val="24"/>
        </w:rPr>
        <w:t>Познавательный процесс, формирующий субъективную картину мира</w:t>
      </w:r>
      <w:r w:rsidR="003B6F96" w:rsidRPr="00925510">
        <w:rPr>
          <w:color w:val="000000" w:themeColor="text1"/>
          <w:sz w:val="24"/>
          <w:szCs w:val="24"/>
        </w:rPr>
        <w:t>.</w:t>
      </w:r>
    </w:p>
    <w:p w:rsidR="003B6F96" w:rsidRPr="00925510" w:rsidRDefault="003B6F96" w:rsidP="00925510">
      <w:pPr>
        <w:pStyle w:val="a5"/>
        <w:shd w:val="clear" w:color="auto" w:fill="auto"/>
        <w:tabs>
          <w:tab w:val="left" w:pos="426"/>
          <w:tab w:val="left" w:pos="530"/>
        </w:tabs>
        <w:spacing w:before="0" w:line="360" w:lineRule="auto"/>
        <w:ind w:firstLine="426"/>
        <w:jc w:val="left"/>
        <w:rPr>
          <w:color w:val="000000" w:themeColor="text1"/>
          <w:sz w:val="24"/>
          <w:szCs w:val="24"/>
        </w:rPr>
      </w:pPr>
    </w:p>
    <w:p w:rsidR="003B6F96" w:rsidRPr="00925510" w:rsidRDefault="003B6F96" w:rsidP="00925510">
      <w:pPr>
        <w:pStyle w:val="a5"/>
        <w:shd w:val="clear" w:color="auto" w:fill="auto"/>
        <w:tabs>
          <w:tab w:val="left" w:pos="426"/>
          <w:tab w:val="left" w:pos="530"/>
        </w:tabs>
        <w:spacing w:before="0" w:line="360" w:lineRule="auto"/>
        <w:jc w:val="center"/>
        <w:rPr>
          <w:b/>
          <w:color w:val="000000" w:themeColor="text1"/>
          <w:sz w:val="24"/>
          <w:szCs w:val="24"/>
        </w:rPr>
      </w:pPr>
      <w:r w:rsidRPr="00925510">
        <w:rPr>
          <w:b/>
          <w:color w:val="000000" w:themeColor="text1"/>
          <w:sz w:val="24"/>
          <w:szCs w:val="24"/>
        </w:rPr>
        <w:t>Правильные 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4"/>
        <w:gridCol w:w="834"/>
        <w:gridCol w:w="834"/>
        <w:gridCol w:w="834"/>
        <w:gridCol w:w="834"/>
        <w:gridCol w:w="834"/>
        <w:gridCol w:w="834"/>
        <w:gridCol w:w="834"/>
        <w:gridCol w:w="834"/>
        <w:gridCol w:w="834"/>
        <w:gridCol w:w="841"/>
      </w:tblGrid>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задачи</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5</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6</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7</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8</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9</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10</w:t>
            </w:r>
          </w:p>
        </w:tc>
      </w:tr>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ответа</w:t>
            </w:r>
          </w:p>
        </w:tc>
        <w:tc>
          <w:tcPr>
            <w:tcW w:w="861" w:type="dxa"/>
          </w:tcPr>
          <w:p w:rsidR="003B6F96" w:rsidRPr="00925510" w:rsidRDefault="00297C97"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297C97"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297C97"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297C97"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297C97"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297C97"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297C97"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r>
    </w:tbl>
    <w:p w:rsidR="003B6F96" w:rsidRPr="00925510" w:rsidRDefault="003B6F96" w:rsidP="00925510">
      <w:pPr>
        <w:pStyle w:val="a5"/>
        <w:shd w:val="clear" w:color="auto" w:fill="auto"/>
        <w:tabs>
          <w:tab w:val="left" w:pos="426"/>
          <w:tab w:val="left" w:pos="530"/>
        </w:tabs>
        <w:spacing w:before="0" w:line="360" w:lineRule="auto"/>
        <w:jc w:val="center"/>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FE2193" w:rsidRPr="00925510" w:rsidRDefault="00FE2193" w:rsidP="00925510">
      <w:pPr>
        <w:pStyle w:val="a5"/>
        <w:shd w:val="clear" w:color="auto" w:fill="auto"/>
        <w:tabs>
          <w:tab w:val="left" w:pos="426"/>
        </w:tabs>
        <w:spacing w:before="0" w:line="360" w:lineRule="auto"/>
        <w:ind w:firstLine="0"/>
        <w:jc w:val="center"/>
        <w:rPr>
          <w:b/>
          <w:color w:val="000000" w:themeColor="text1"/>
          <w:sz w:val="24"/>
          <w:szCs w:val="24"/>
        </w:rPr>
      </w:pPr>
      <w:bookmarkStart w:id="2" w:name="_GoBack"/>
      <w:bookmarkEnd w:id="2"/>
    </w:p>
    <w:p w:rsidR="00FE2193" w:rsidRPr="00925510" w:rsidRDefault="00FE2193" w:rsidP="00925510">
      <w:pPr>
        <w:pStyle w:val="a5"/>
        <w:shd w:val="clear" w:color="auto" w:fill="auto"/>
        <w:tabs>
          <w:tab w:val="left" w:pos="426"/>
        </w:tabs>
        <w:spacing w:before="0" w:line="360" w:lineRule="auto"/>
        <w:ind w:firstLine="0"/>
        <w:jc w:val="center"/>
        <w:rPr>
          <w:b/>
          <w:color w:val="000000" w:themeColor="text1"/>
          <w:sz w:val="24"/>
          <w:szCs w:val="24"/>
        </w:rPr>
      </w:pPr>
    </w:p>
    <w:p w:rsidR="00FE2193" w:rsidRPr="00925510" w:rsidRDefault="00FE2193" w:rsidP="00925510">
      <w:pPr>
        <w:pStyle w:val="a5"/>
        <w:shd w:val="clear" w:color="auto" w:fill="auto"/>
        <w:tabs>
          <w:tab w:val="left" w:pos="426"/>
        </w:tabs>
        <w:spacing w:before="0" w:line="360" w:lineRule="auto"/>
        <w:ind w:firstLine="0"/>
        <w:jc w:val="center"/>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center"/>
        <w:rPr>
          <w:b/>
          <w:color w:val="000000" w:themeColor="text1"/>
          <w:sz w:val="24"/>
          <w:szCs w:val="24"/>
        </w:rPr>
      </w:pPr>
      <w:r w:rsidRPr="00925510">
        <w:rPr>
          <w:b/>
          <w:color w:val="000000" w:themeColor="text1"/>
          <w:sz w:val="24"/>
          <w:szCs w:val="24"/>
        </w:rPr>
        <w:t xml:space="preserve">Тематические задачи для проведения промежуточной аттестации </w:t>
      </w:r>
      <w:proofErr w:type="gramStart"/>
      <w:r w:rsidRPr="00925510">
        <w:rPr>
          <w:b/>
          <w:color w:val="000000" w:themeColor="text1"/>
          <w:sz w:val="24"/>
          <w:szCs w:val="24"/>
        </w:rPr>
        <w:t>обучающихся</w:t>
      </w:r>
      <w:proofErr w:type="gramEnd"/>
      <w:r w:rsidRPr="00925510">
        <w:rPr>
          <w:b/>
          <w:color w:val="000000" w:themeColor="text1"/>
          <w:sz w:val="24"/>
          <w:szCs w:val="24"/>
        </w:rPr>
        <w:t xml:space="preserve"> по учебному предмету «Основы управления транспортными средствами»</w:t>
      </w:r>
    </w:p>
    <w:p w:rsidR="003B6F96" w:rsidRPr="00925510" w:rsidRDefault="003B6F96" w:rsidP="00925510">
      <w:pPr>
        <w:pStyle w:val="a5"/>
        <w:shd w:val="clear" w:color="auto" w:fill="auto"/>
        <w:tabs>
          <w:tab w:val="left" w:pos="426"/>
        </w:tabs>
        <w:spacing w:before="0" w:line="360" w:lineRule="auto"/>
        <w:ind w:firstLine="0"/>
        <w:jc w:val="center"/>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1.</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Двигаясь в прямом направлении, Вы попали на небольшой участок обледенелой дороги. Что следует предпринять в такой ситуации?</w:t>
      </w:r>
    </w:p>
    <w:p w:rsidR="003B6F96" w:rsidRPr="00925510" w:rsidRDefault="003B6F96" w:rsidP="00925510">
      <w:pPr>
        <w:pStyle w:val="a5"/>
        <w:numPr>
          <w:ilvl w:val="1"/>
          <w:numId w:val="2"/>
        </w:numPr>
        <w:shd w:val="clear" w:color="auto" w:fill="auto"/>
        <w:tabs>
          <w:tab w:val="left" w:pos="426"/>
          <w:tab w:val="left" w:pos="548"/>
        </w:tabs>
        <w:spacing w:before="0" w:line="360" w:lineRule="auto"/>
        <w:ind w:firstLine="0"/>
        <w:jc w:val="left"/>
        <w:rPr>
          <w:color w:val="000000" w:themeColor="text1"/>
          <w:sz w:val="24"/>
          <w:szCs w:val="24"/>
        </w:rPr>
      </w:pPr>
      <w:r w:rsidRPr="00925510">
        <w:rPr>
          <w:color w:val="000000" w:themeColor="text1"/>
          <w:sz w:val="24"/>
          <w:szCs w:val="24"/>
        </w:rPr>
        <w:t>Не меняя положения рулевого колеса и скорости движения, проехать скользкий участок дороги.</w:t>
      </w:r>
    </w:p>
    <w:p w:rsidR="003B6F96" w:rsidRPr="00925510" w:rsidRDefault="003B6F96" w:rsidP="00925510">
      <w:pPr>
        <w:pStyle w:val="a5"/>
        <w:numPr>
          <w:ilvl w:val="1"/>
          <w:numId w:val="2"/>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Не меняя положения рулевого колеса, выключить передачу и двигаться накатом.</w:t>
      </w:r>
    </w:p>
    <w:p w:rsidR="003B6F96" w:rsidRPr="00925510" w:rsidRDefault="003B6F96" w:rsidP="00925510">
      <w:pPr>
        <w:pStyle w:val="a5"/>
        <w:numPr>
          <w:ilvl w:val="1"/>
          <w:numId w:val="2"/>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Не меняя положения рулевого колеса, увеличит скорость на этом участке.</w:t>
      </w:r>
    </w:p>
    <w:p w:rsidR="003B6F96" w:rsidRPr="00925510" w:rsidRDefault="003B6F96" w:rsidP="00925510">
      <w:pPr>
        <w:pStyle w:val="a5"/>
        <w:shd w:val="clear" w:color="auto" w:fill="auto"/>
        <w:tabs>
          <w:tab w:val="left" w:pos="426"/>
          <w:tab w:val="left" w:pos="545"/>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2.</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Как влияет увеличение скорости движения на величину центробежной силы при повороте?</w:t>
      </w:r>
    </w:p>
    <w:p w:rsidR="003B6F96" w:rsidRPr="00925510" w:rsidRDefault="003B6F96" w:rsidP="00925510">
      <w:pPr>
        <w:pStyle w:val="a5"/>
        <w:numPr>
          <w:ilvl w:val="2"/>
          <w:numId w:val="2"/>
        </w:numPr>
        <w:shd w:val="clear" w:color="auto" w:fill="auto"/>
        <w:tabs>
          <w:tab w:val="left" w:pos="426"/>
          <w:tab w:val="left" w:pos="521"/>
        </w:tabs>
        <w:spacing w:before="0" w:line="360" w:lineRule="auto"/>
        <w:ind w:firstLine="0"/>
        <w:jc w:val="left"/>
        <w:rPr>
          <w:color w:val="000000" w:themeColor="text1"/>
          <w:sz w:val="24"/>
          <w:szCs w:val="24"/>
        </w:rPr>
      </w:pPr>
      <w:r w:rsidRPr="00925510">
        <w:rPr>
          <w:color w:val="000000" w:themeColor="text1"/>
          <w:sz w:val="24"/>
          <w:szCs w:val="24"/>
        </w:rPr>
        <w:t>Центробежная сила увеличивается.</w:t>
      </w:r>
    </w:p>
    <w:p w:rsidR="003B6F96" w:rsidRPr="00925510" w:rsidRDefault="003B6F96" w:rsidP="00925510">
      <w:pPr>
        <w:pStyle w:val="a5"/>
        <w:numPr>
          <w:ilvl w:val="2"/>
          <w:numId w:val="2"/>
        </w:numPr>
        <w:shd w:val="clear" w:color="auto" w:fill="auto"/>
        <w:tabs>
          <w:tab w:val="left" w:pos="426"/>
          <w:tab w:val="left" w:pos="550"/>
        </w:tabs>
        <w:spacing w:before="0" w:line="360" w:lineRule="auto"/>
        <w:ind w:firstLine="0"/>
        <w:jc w:val="left"/>
        <w:rPr>
          <w:color w:val="000000" w:themeColor="text1"/>
          <w:sz w:val="24"/>
          <w:szCs w:val="24"/>
        </w:rPr>
      </w:pPr>
      <w:r w:rsidRPr="00925510">
        <w:rPr>
          <w:color w:val="000000" w:themeColor="text1"/>
          <w:sz w:val="24"/>
          <w:szCs w:val="24"/>
        </w:rPr>
        <w:t>Центробежная сила не изменяется.</w:t>
      </w:r>
    </w:p>
    <w:p w:rsidR="003B6F96" w:rsidRPr="00925510" w:rsidRDefault="003B6F96" w:rsidP="00925510">
      <w:pPr>
        <w:pStyle w:val="a5"/>
        <w:numPr>
          <w:ilvl w:val="2"/>
          <w:numId w:val="2"/>
        </w:numPr>
        <w:shd w:val="clear" w:color="auto" w:fill="auto"/>
        <w:tabs>
          <w:tab w:val="left" w:pos="426"/>
          <w:tab w:val="left" w:pos="540"/>
        </w:tabs>
        <w:spacing w:before="0" w:line="360" w:lineRule="auto"/>
        <w:ind w:firstLine="0"/>
        <w:jc w:val="left"/>
        <w:rPr>
          <w:color w:val="000000" w:themeColor="text1"/>
          <w:sz w:val="24"/>
          <w:szCs w:val="24"/>
        </w:rPr>
      </w:pPr>
      <w:r w:rsidRPr="00925510">
        <w:rPr>
          <w:color w:val="000000" w:themeColor="text1"/>
          <w:sz w:val="24"/>
          <w:szCs w:val="24"/>
        </w:rPr>
        <w:t>Центробежная сила уменьшается.</w:t>
      </w:r>
    </w:p>
    <w:p w:rsidR="003B6F96" w:rsidRPr="00925510" w:rsidRDefault="003B6F96" w:rsidP="00925510">
      <w:pPr>
        <w:pStyle w:val="a5"/>
        <w:shd w:val="clear" w:color="auto" w:fill="auto"/>
        <w:tabs>
          <w:tab w:val="left" w:pos="426"/>
          <w:tab w:val="left" w:pos="540"/>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3.</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Как должен действовать водитель, если произошел внезапный разрыв шины переднего колеса автомобиля?</w:t>
      </w:r>
    </w:p>
    <w:p w:rsidR="003B6F96" w:rsidRPr="00925510" w:rsidRDefault="003B6F96" w:rsidP="00925510">
      <w:pPr>
        <w:pStyle w:val="a5"/>
        <w:numPr>
          <w:ilvl w:val="3"/>
          <w:numId w:val="2"/>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Пытаться сохранить прямолинейное движение и резко затормозить.</w:t>
      </w:r>
    </w:p>
    <w:p w:rsidR="003B6F96" w:rsidRPr="00925510" w:rsidRDefault="003B6F96" w:rsidP="00925510">
      <w:pPr>
        <w:pStyle w:val="a5"/>
        <w:numPr>
          <w:ilvl w:val="3"/>
          <w:numId w:val="2"/>
        </w:numPr>
        <w:shd w:val="clear" w:color="auto" w:fill="auto"/>
        <w:tabs>
          <w:tab w:val="left" w:pos="426"/>
          <w:tab w:val="left" w:pos="529"/>
        </w:tabs>
        <w:spacing w:before="0" w:line="360" w:lineRule="auto"/>
        <w:ind w:firstLine="0"/>
        <w:jc w:val="left"/>
        <w:rPr>
          <w:color w:val="000000" w:themeColor="text1"/>
          <w:sz w:val="24"/>
          <w:szCs w:val="24"/>
        </w:rPr>
      </w:pPr>
      <w:r w:rsidRPr="00925510">
        <w:rPr>
          <w:color w:val="000000" w:themeColor="text1"/>
          <w:sz w:val="24"/>
          <w:szCs w:val="24"/>
        </w:rPr>
        <w:t>Пытаться сохранить прямолинейное движение и плавно затормозить до полной остановки автомобиля.</w:t>
      </w:r>
    </w:p>
    <w:p w:rsidR="003B6F96" w:rsidRPr="00925510" w:rsidRDefault="003B6F96" w:rsidP="00925510">
      <w:pPr>
        <w:pStyle w:val="a5"/>
        <w:shd w:val="clear" w:color="auto" w:fill="auto"/>
        <w:tabs>
          <w:tab w:val="left" w:pos="426"/>
          <w:tab w:val="left" w:pos="529"/>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4.</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Какое транспортное средство, движущееся во встречном направлении, создает иллюзию, что оно движется с большей скоростью, чем в действительности?</w:t>
      </w:r>
    </w:p>
    <w:p w:rsidR="003B6F96" w:rsidRPr="00925510" w:rsidRDefault="003B6F96" w:rsidP="00925510">
      <w:pPr>
        <w:pStyle w:val="a5"/>
        <w:numPr>
          <w:ilvl w:val="4"/>
          <w:numId w:val="2"/>
        </w:numPr>
        <w:shd w:val="clear" w:color="auto" w:fill="auto"/>
        <w:tabs>
          <w:tab w:val="left" w:pos="426"/>
          <w:tab w:val="left" w:pos="516"/>
        </w:tabs>
        <w:spacing w:before="0" w:line="360" w:lineRule="auto"/>
        <w:ind w:firstLine="0"/>
        <w:jc w:val="left"/>
        <w:rPr>
          <w:color w:val="000000" w:themeColor="text1"/>
          <w:sz w:val="24"/>
          <w:szCs w:val="24"/>
        </w:rPr>
      </w:pPr>
      <w:r w:rsidRPr="00925510">
        <w:rPr>
          <w:color w:val="000000" w:themeColor="text1"/>
          <w:sz w:val="24"/>
          <w:szCs w:val="24"/>
        </w:rPr>
        <w:t>Транспортное средство, имеющее большие габариты (автопоезд, автобус).</w:t>
      </w:r>
    </w:p>
    <w:p w:rsidR="003B6F96" w:rsidRPr="00925510" w:rsidRDefault="003B6F96" w:rsidP="00925510">
      <w:pPr>
        <w:pStyle w:val="a5"/>
        <w:numPr>
          <w:ilvl w:val="4"/>
          <w:numId w:val="2"/>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Мотоцикл.</w:t>
      </w:r>
    </w:p>
    <w:p w:rsidR="003B6F96" w:rsidRPr="00925510" w:rsidRDefault="003B6F96" w:rsidP="00925510">
      <w:pPr>
        <w:pStyle w:val="a5"/>
        <w:numPr>
          <w:ilvl w:val="4"/>
          <w:numId w:val="2"/>
        </w:numPr>
        <w:shd w:val="clear" w:color="auto" w:fill="auto"/>
        <w:tabs>
          <w:tab w:val="left" w:pos="426"/>
          <w:tab w:val="left" w:pos="540"/>
        </w:tabs>
        <w:spacing w:before="0" w:line="360" w:lineRule="auto"/>
        <w:ind w:firstLine="0"/>
        <w:jc w:val="left"/>
        <w:rPr>
          <w:color w:val="000000" w:themeColor="text1"/>
          <w:sz w:val="24"/>
          <w:szCs w:val="24"/>
        </w:rPr>
      </w:pPr>
      <w:r w:rsidRPr="00925510">
        <w:rPr>
          <w:color w:val="000000" w:themeColor="text1"/>
          <w:sz w:val="24"/>
          <w:szCs w:val="24"/>
        </w:rPr>
        <w:t>Легковой автомобиль.</w:t>
      </w:r>
    </w:p>
    <w:p w:rsidR="003B6F96" w:rsidRPr="00925510" w:rsidRDefault="003B6F96" w:rsidP="00925510">
      <w:pPr>
        <w:pStyle w:val="a5"/>
        <w:shd w:val="clear" w:color="auto" w:fill="auto"/>
        <w:tabs>
          <w:tab w:val="left" w:pos="426"/>
          <w:tab w:val="left" w:pos="540"/>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5.</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В каком случае при движении на повороте дороги устойчивость автомобиля будет выше?</w:t>
      </w:r>
    </w:p>
    <w:p w:rsidR="003B6F96" w:rsidRPr="00925510" w:rsidRDefault="003B6F96" w:rsidP="00925510">
      <w:pPr>
        <w:pStyle w:val="a5"/>
        <w:numPr>
          <w:ilvl w:val="5"/>
          <w:numId w:val="2"/>
        </w:numPr>
        <w:shd w:val="clear" w:color="auto" w:fill="auto"/>
        <w:tabs>
          <w:tab w:val="left" w:pos="426"/>
          <w:tab w:val="left" w:pos="521"/>
        </w:tabs>
        <w:spacing w:before="0" w:line="360" w:lineRule="auto"/>
        <w:ind w:firstLine="0"/>
        <w:jc w:val="left"/>
        <w:rPr>
          <w:color w:val="000000" w:themeColor="text1"/>
          <w:sz w:val="24"/>
          <w:szCs w:val="24"/>
        </w:rPr>
      </w:pPr>
      <w:r w:rsidRPr="00925510">
        <w:rPr>
          <w:color w:val="000000" w:themeColor="text1"/>
          <w:sz w:val="24"/>
          <w:szCs w:val="24"/>
        </w:rPr>
        <w:t>При движении с большей скоростью.</w:t>
      </w:r>
    </w:p>
    <w:p w:rsidR="003B6F96" w:rsidRPr="00925510" w:rsidRDefault="003B6F96" w:rsidP="00925510">
      <w:pPr>
        <w:pStyle w:val="a5"/>
        <w:numPr>
          <w:ilvl w:val="5"/>
          <w:numId w:val="2"/>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При движении с меньшей скоростью.</w:t>
      </w:r>
    </w:p>
    <w:p w:rsidR="003B6F96" w:rsidRPr="00925510" w:rsidRDefault="003B6F96" w:rsidP="00925510">
      <w:pPr>
        <w:pStyle w:val="a5"/>
        <w:shd w:val="clear" w:color="auto" w:fill="auto"/>
        <w:tabs>
          <w:tab w:val="left" w:pos="426"/>
          <w:tab w:val="left" w:pos="545"/>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6.</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Какие последствия может вызвать размещение тяжелого груза на багажнике, установленном на крыше легкового автомобиля?</w:t>
      </w:r>
    </w:p>
    <w:p w:rsidR="003B6F96" w:rsidRPr="00925510" w:rsidRDefault="003B6F96" w:rsidP="00925510">
      <w:pPr>
        <w:pStyle w:val="a5"/>
        <w:numPr>
          <w:ilvl w:val="7"/>
          <w:numId w:val="2"/>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Уменьшит устойчивость автомобиля против опрокидывания.</w:t>
      </w:r>
    </w:p>
    <w:p w:rsidR="003B6F96" w:rsidRPr="00925510" w:rsidRDefault="003B6F96" w:rsidP="00925510">
      <w:pPr>
        <w:pStyle w:val="a5"/>
        <w:numPr>
          <w:ilvl w:val="7"/>
          <w:numId w:val="2"/>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Увеличит устойчивость автомобиля против опрокидывания.</w:t>
      </w:r>
    </w:p>
    <w:p w:rsidR="003B6F96" w:rsidRPr="00925510" w:rsidRDefault="003B6F96" w:rsidP="00925510">
      <w:pPr>
        <w:pStyle w:val="a5"/>
        <w:numPr>
          <w:ilvl w:val="6"/>
          <w:numId w:val="2"/>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Уменьшит длину тормозного пути автомобиля.</w:t>
      </w:r>
    </w:p>
    <w:p w:rsidR="003B6F96" w:rsidRPr="00925510" w:rsidRDefault="003B6F96" w:rsidP="00925510">
      <w:pPr>
        <w:pStyle w:val="a5"/>
        <w:shd w:val="clear" w:color="auto" w:fill="auto"/>
        <w:tabs>
          <w:tab w:val="left" w:pos="426"/>
          <w:tab w:val="left" w:pos="545"/>
        </w:tabs>
        <w:spacing w:before="0" w:line="360" w:lineRule="auto"/>
        <w:ind w:firstLine="0"/>
        <w:jc w:val="left"/>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rPr>
          <w:rFonts w:cs="Times New Roman"/>
          <w:b w:val="0"/>
          <w:color w:val="000000" w:themeColor="text1"/>
          <w:sz w:val="24"/>
          <w:szCs w:val="24"/>
        </w:rPr>
      </w:pPr>
      <w:r w:rsidRPr="00925510">
        <w:rPr>
          <w:rStyle w:val="30"/>
          <w:rFonts w:cs="Times New Roman"/>
          <w:b/>
          <w:color w:val="000000" w:themeColor="text1"/>
          <w:sz w:val="24"/>
          <w:szCs w:val="24"/>
        </w:rPr>
        <w:t>Задача 7.</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В каком случае создается иллюзия, что скорость автомобиля меньше, чем в действительности?</w:t>
      </w:r>
    </w:p>
    <w:p w:rsidR="003B6F96" w:rsidRPr="00925510" w:rsidRDefault="003B6F96" w:rsidP="00925510">
      <w:pPr>
        <w:pStyle w:val="a5"/>
        <w:numPr>
          <w:ilvl w:val="7"/>
          <w:numId w:val="2"/>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При движении по дороге, проходящей на открытой местности.</w:t>
      </w:r>
    </w:p>
    <w:p w:rsidR="003B6F96" w:rsidRPr="00925510" w:rsidRDefault="003B6F96" w:rsidP="00925510">
      <w:pPr>
        <w:pStyle w:val="a5"/>
        <w:numPr>
          <w:ilvl w:val="7"/>
          <w:numId w:val="2"/>
        </w:numPr>
        <w:shd w:val="clear" w:color="auto" w:fill="auto"/>
        <w:tabs>
          <w:tab w:val="left" w:pos="426"/>
          <w:tab w:val="left" w:pos="550"/>
        </w:tabs>
        <w:spacing w:before="0" w:line="360" w:lineRule="auto"/>
        <w:ind w:firstLine="0"/>
        <w:jc w:val="left"/>
        <w:rPr>
          <w:color w:val="000000" w:themeColor="text1"/>
          <w:sz w:val="24"/>
          <w:szCs w:val="24"/>
        </w:rPr>
      </w:pPr>
      <w:r w:rsidRPr="00925510">
        <w:rPr>
          <w:color w:val="000000" w:themeColor="text1"/>
          <w:sz w:val="24"/>
          <w:szCs w:val="24"/>
        </w:rPr>
        <w:t>При движении по лесной дороге.</w:t>
      </w:r>
    </w:p>
    <w:p w:rsidR="003B6F96" w:rsidRPr="00925510" w:rsidRDefault="003B6F96" w:rsidP="00925510">
      <w:pPr>
        <w:pStyle w:val="a5"/>
        <w:shd w:val="clear" w:color="auto" w:fill="auto"/>
        <w:tabs>
          <w:tab w:val="left" w:pos="426"/>
          <w:tab w:val="left" w:pos="550"/>
        </w:tabs>
        <w:spacing w:before="0" w:line="360" w:lineRule="auto"/>
        <w:ind w:firstLine="0"/>
        <w:jc w:val="left"/>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rPr>
          <w:rFonts w:cs="Times New Roman"/>
          <w:b w:val="0"/>
          <w:color w:val="000000" w:themeColor="text1"/>
          <w:sz w:val="24"/>
          <w:szCs w:val="24"/>
        </w:rPr>
      </w:pPr>
      <w:r w:rsidRPr="00925510">
        <w:rPr>
          <w:rStyle w:val="30"/>
          <w:rFonts w:cs="Times New Roman"/>
          <w:b/>
          <w:color w:val="000000" w:themeColor="text1"/>
          <w:sz w:val="24"/>
          <w:szCs w:val="24"/>
        </w:rPr>
        <w:t>Задача 8.</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lastRenderedPageBreak/>
        <w:t>Может ли произойти боковой занос автомобиля, оборудованного антиблокировочной системой тормозов (</w:t>
      </w:r>
      <w:r w:rsidRPr="00925510">
        <w:rPr>
          <w:color w:val="000000" w:themeColor="text1"/>
          <w:sz w:val="24"/>
          <w:szCs w:val="24"/>
          <w:lang w:val="en-US"/>
        </w:rPr>
        <w:t>ABS</w:t>
      </w:r>
      <w:r w:rsidRPr="00925510">
        <w:rPr>
          <w:color w:val="000000" w:themeColor="text1"/>
          <w:sz w:val="24"/>
          <w:szCs w:val="24"/>
        </w:rPr>
        <w:t>) при движении на закруглении дороги?</w:t>
      </w:r>
    </w:p>
    <w:p w:rsidR="003B6F96" w:rsidRPr="00925510" w:rsidRDefault="003B6F96" w:rsidP="00925510">
      <w:pPr>
        <w:pStyle w:val="a5"/>
        <w:numPr>
          <w:ilvl w:val="8"/>
          <w:numId w:val="2"/>
        </w:numPr>
        <w:shd w:val="clear" w:color="auto" w:fill="auto"/>
        <w:tabs>
          <w:tab w:val="left" w:pos="426"/>
          <w:tab w:val="left" w:pos="521"/>
        </w:tabs>
        <w:spacing w:before="0" w:line="360" w:lineRule="auto"/>
        <w:ind w:firstLine="0"/>
        <w:jc w:val="left"/>
        <w:rPr>
          <w:color w:val="000000" w:themeColor="text1"/>
          <w:sz w:val="24"/>
          <w:szCs w:val="24"/>
        </w:rPr>
      </w:pPr>
      <w:r w:rsidRPr="00925510">
        <w:rPr>
          <w:color w:val="000000" w:themeColor="text1"/>
          <w:sz w:val="24"/>
          <w:szCs w:val="24"/>
        </w:rPr>
        <w:t>Может.</w:t>
      </w:r>
    </w:p>
    <w:p w:rsidR="003B6F96" w:rsidRPr="00925510" w:rsidRDefault="003B6F96" w:rsidP="00925510">
      <w:pPr>
        <w:pStyle w:val="a5"/>
        <w:numPr>
          <w:ilvl w:val="8"/>
          <w:numId w:val="2"/>
        </w:numPr>
        <w:shd w:val="clear" w:color="auto" w:fill="auto"/>
        <w:tabs>
          <w:tab w:val="left" w:pos="426"/>
          <w:tab w:val="left" w:pos="550"/>
        </w:tabs>
        <w:spacing w:before="0" w:line="360" w:lineRule="auto"/>
        <w:ind w:firstLine="0"/>
        <w:jc w:val="left"/>
        <w:rPr>
          <w:color w:val="000000" w:themeColor="text1"/>
          <w:sz w:val="24"/>
          <w:szCs w:val="24"/>
        </w:rPr>
      </w:pPr>
      <w:r w:rsidRPr="00925510">
        <w:rPr>
          <w:color w:val="000000" w:themeColor="text1"/>
          <w:sz w:val="24"/>
          <w:szCs w:val="24"/>
        </w:rPr>
        <w:t>Не может.</w:t>
      </w:r>
    </w:p>
    <w:p w:rsidR="003B6F96" w:rsidRPr="00925510" w:rsidRDefault="003B6F96" w:rsidP="00925510">
      <w:pPr>
        <w:pStyle w:val="a5"/>
        <w:shd w:val="clear" w:color="auto" w:fill="auto"/>
        <w:tabs>
          <w:tab w:val="left" w:pos="426"/>
          <w:tab w:val="left" w:pos="550"/>
        </w:tabs>
        <w:spacing w:before="0" w:line="360" w:lineRule="auto"/>
        <w:ind w:firstLine="0"/>
        <w:jc w:val="left"/>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rPr>
          <w:rFonts w:cs="Times New Roman"/>
          <w:b w:val="0"/>
          <w:color w:val="000000" w:themeColor="text1"/>
          <w:sz w:val="24"/>
          <w:szCs w:val="24"/>
        </w:rPr>
      </w:pPr>
      <w:r w:rsidRPr="00925510">
        <w:rPr>
          <w:rStyle w:val="30"/>
          <w:rFonts w:cs="Times New Roman"/>
          <w:b/>
          <w:color w:val="000000" w:themeColor="text1"/>
          <w:sz w:val="24"/>
          <w:szCs w:val="24"/>
        </w:rPr>
        <w:t>Задача 9.</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 xml:space="preserve">Что рекомендуется водителю при движении по дороге, покрытой грязью? </w:t>
      </w:r>
    </w:p>
    <w:p w:rsidR="003B6F96" w:rsidRPr="00925510" w:rsidRDefault="003B6F96" w:rsidP="00925510">
      <w:pPr>
        <w:pStyle w:val="a5"/>
        <w:numPr>
          <w:ilvl w:val="0"/>
          <w:numId w:val="6"/>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Увеличить интервал и дистанцию, снизить скорость движения.</w:t>
      </w:r>
    </w:p>
    <w:p w:rsidR="003B6F96" w:rsidRPr="00925510" w:rsidRDefault="003B6F96" w:rsidP="00925510">
      <w:pPr>
        <w:pStyle w:val="a5"/>
        <w:numPr>
          <w:ilvl w:val="0"/>
          <w:numId w:val="6"/>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Уменьшить интервал и дистанцию.</w:t>
      </w:r>
    </w:p>
    <w:p w:rsidR="003B6F96" w:rsidRPr="00925510" w:rsidRDefault="003B6F96" w:rsidP="00925510">
      <w:pPr>
        <w:pStyle w:val="a5"/>
        <w:numPr>
          <w:ilvl w:val="0"/>
          <w:numId w:val="6"/>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Снизить скорость движения.</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rPr>
          <w:rFonts w:cs="Times New Roman"/>
          <w:b w:val="0"/>
          <w:color w:val="000000" w:themeColor="text1"/>
          <w:sz w:val="24"/>
          <w:szCs w:val="24"/>
        </w:rPr>
      </w:pPr>
      <w:r w:rsidRPr="00925510">
        <w:rPr>
          <w:rStyle w:val="30"/>
          <w:rFonts w:cs="Times New Roman"/>
          <w:b/>
          <w:color w:val="000000" w:themeColor="text1"/>
          <w:sz w:val="24"/>
          <w:szCs w:val="24"/>
        </w:rPr>
        <w:t>Задача 10.</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Влияет ли на устойчивость автомобиля величина радиуса поворота дороги?</w:t>
      </w:r>
    </w:p>
    <w:p w:rsidR="003B6F96" w:rsidRPr="00925510" w:rsidRDefault="003B6F96" w:rsidP="00925510">
      <w:pPr>
        <w:pStyle w:val="a5"/>
        <w:numPr>
          <w:ilvl w:val="0"/>
          <w:numId w:val="5"/>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Влияет.</w:t>
      </w:r>
    </w:p>
    <w:p w:rsidR="003B6F96" w:rsidRPr="00925510" w:rsidRDefault="003B6F96" w:rsidP="00925510">
      <w:pPr>
        <w:pStyle w:val="a5"/>
        <w:numPr>
          <w:ilvl w:val="0"/>
          <w:numId w:val="5"/>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Не влияет</w:t>
      </w:r>
    </w:p>
    <w:p w:rsidR="003B6F96" w:rsidRPr="00925510" w:rsidRDefault="003B6F96" w:rsidP="00925510">
      <w:pPr>
        <w:pStyle w:val="a5"/>
        <w:shd w:val="clear" w:color="auto" w:fill="auto"/>
        <w:tabs>
          <w:tab w:val="left" w:pos="426"/>
          <w:tab w:val="left" w:pos="530"/>
        </w:tabs>
        <w:spacing w:before="0" w:line="360" w:lineRule="auto"/>
        <w:jc w:val="left"/>
        <w:rPr>
          <w:color w:val="000000" w:themeColor="text1"/>
          <w:sz w:val="24"/>
          <w:szCs w:val="24"/>
        </w:rPr>
      </w:pPr>
    </w:p>
    <w:p w:rsidR="003B6F96" w:rsidRPr="00925510" w:rsidRDefault="003B6F96" w:rsidP="00925510">
      <w:pPr>
        <w:pStyle w:val="a5"/>
        <w:shd w:val="clear" w:color="auto" w:fill="auto"/>
        <w:tabs>
          <w:tab w:val="left" w:pos="426"/>
          <w:tab w:val="left" w:pos="530"/>
        </w:tabs>
        <w:spacing w:before="0" w:line="360" w:lineRule="auto"/>
        <w:jc w:val="center"/>
        <w:rPr>
          <w:b/>
          <w:color w:val="000000" w:themeColor="text1"/>
          <w:sz w:val="24"/>
          <w:szCs w:val="24"/>
        </w:rPr>
      </w:pPr>
      <w:r w:rsidRPr="00925510">
        <w:rPr>
          <w:b/>
          <w:color w:val="000000" w:themeColor="text1"/>
          <w:sz w:val="24"/>
          <w:szCs w:val="24"/>
        </w:rPr>
        <w:t>Правильные 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4"/>
        <w:gridCol w:w="834"/>
        <w:gridCol w:w="834"/>
        <w:gridCol w:w="834"/>
        <w:gridCol w:w="834"/>
        <w:gridCol w:w="834"/>
        <w:gridCol w:w="834"/>
        <w:gridCol w:w="834"/>
        <w:gridCol w:w="834"/>
        <w:gridCol w:w="834"/>
        <w:gridCol w:w="841"/>
      </w:tblGrid>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задачи</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5</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6</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7</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8</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9</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10</w:t>
            </w:r>
          </w:p>
        </w:tc>
      </w:tr>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ответа</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r>
    </w:tbl>
    <w:p w:rsidR="003B6F96" w:rsidRPr="00925510" w:rsidRDefault="003B6F96" w:rsidP="00925510">
      <w:pPr>
        <w:pStyle w:val="a5"/>
        <w:shd w:val="clear" w:color="auto" w:fill="auto"/>
        <w:tabs>
          <w:tab w:val="left" w:pos="426"/>
          <w:tab w:val="left" w:pos="530"/>
        </w:tabs>
        <w:spacing w:before="0" w:line="360" w:lineRule="auto"/>
        <w:jc w:val="center"/>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192602" w:rsidRPr="00925510" w:rsidRDefault="00192602" w:rsidP="00925510">
      <w:pPr>
        <w:spacing w:line="360" w:lineRule="auto"/>
        <w:rPr>
          <w:rFonts w:ascii="Times New Roman" w:hAnsi="Times New Roman" w:cs="Times New Roman"/>
          <w:b/>
          <w:color w:val="000000" w:themeColor="text1"/>
          <w:sz w:val="24"/>
          <w:szCs w:val="24"/>
        </w:rPr>
      </w:pPr>
      <w:r w:rsidRPr="00925510">
        <w:rPr>
          <w:rFonts w:ascii="Times New Roman" w:hAnsi="Times New Roman" w:cs="Times New Roman"/>
          <w:b/>
          <w:color w:val="000000" w:themeColor="text1"/>
          <w:sz w:val="24"/>
          <w:szCs w:val="24"/>
        </w:rPr>
        <w:br w:type="page"/>
      </w:r>
    </w:p>
    <w:p w:rsidR="003B6F96" w:rsidRPr="00925510" w:rsidRDefault="003B6F96" w:rsidP="00925510">
      <w:pPr>
        <w:pStyle w:val="a5"/>
        <w:shd w:val="clear" w:color="auto" w:fill="auto"/>
        <w:spacing w:before="0" w:line="360" w:lineRule="auto"/>
        <w:ind w:firstLine="0"/>
        <w:jc w:val="center"/>
        <w:rPr>
          <w:b/>
          <w:color w:val="000000" w:themeColor="text1"/>
          <w:sz w:val="24"/>
          <w:szCs w:val="24"/>
        </w:rPr>
      </w:pPr>
      <w:r w:rsidRPr="00925510">
        <w:rPr>
          <w:b/>
          <w:color w:val="000000" w:themeColor="text1"/>
          <w:sz w:val="24"/>
          <w:szCs w:val="24"/>
        </w:rPr>
        <w:lastRenderedPageBreak/>
        <w:t xml:space="preserve">Тематические задачи для проведения промежуточной аттестации </w:t>
      </w:r>
      <w:proofErr w:type="gramStart"/>
      <w:r w:rsidRPr="00925510">
        <w:rPr>
          <w:b/>
          <w:color w:val="000000" w:themeColor="text1"/>
          <w:sz w:val="24"/>
          <w:szCs w:val="24"/>
        </w:rPr>
        <w:t>обучающихся</w:t>
      </w:r>
      <w:proofErr w:type="gramEnd"/>
      <w:r w:rsidRPr="00925510">
        <w:rPr>
          <w:b/>
          <w:color w:val="000000" w:themeColor="text1"/>
          <w:sz w:val="24"/>
          <w:szCs w:val="24"/>
        </w:rPr>
        <w:t xml:space="preserve"> по учебному предмету «Первая помощь при дорожно-транспортном происшествии»</w:t>
      </w:r>
    </w:p>
    <w:p w:rsidR="003B6F96" w:rsidRPr="00925510" w:rsidRDefault="003B6F96" w:rsidP="00925510">
      <w:pPr>
        <w:pStyle w:val="a5"/>
        <w:shd w:val="clear" w:color="auto" w:fill="auto"/>
        <w:spacing w:before="0" w:line="360" w:lineRule="auto"/>
        <w:ind w:firstLine="0"/>
        <w:jc w:val="left"/>
        <w:rPr>
          <w:color w:val="000000" w:themeColor="text1"/>
          <w:sz w:val="24"/>
          <w:szCs w:val="24"/>
        </w:rPr>
      </w:pPr>
    </w:p>
    <w:p w:rsidR="003B6F96" w:rsidRPr="00925510" w:rsidRDefault="003B6F96" w:rsidP="00925510">
      <w:pPr>
        <w:pStyle w:val="a5"/>
        <w:shd w:val="clear" w:color="auto" w:fill="auto"/>
        <w:spacing w:before="0" w:line="360" w:lineRule="auto"/>
        <w:ind w:firstLine="0"/>
        <w:rPr>
          <w:b/>
          <w:color w:val="000000" w:themeColor="text1"/>
          <w:sz w:val="24"/>
          <w:szCs w:val="24"/>
        </w:rPr>
      </w:pPr>
      <w:r w:rsidRPr="00925510">
        <w:rPr>
          <w:b/>
          <w:color w:val="000000" w:themeColor="text1"/>
          <w:sz w:val="24"/>
          <w:szCs w:val="24"/>
        </w:rPr>
        <w:t>Задача 1.</w:t>
      </w:r>
    </w:p>
    <w:p w:rsidR="003B6F96" w:rsidRPr="00925510" w:rsidRDefault="003B6F96" w:rsidP="00925510">
      <w:pPr>
        <w:pStyle w:val="a5"/>
        <w:shd w:val="clear" w:color="auto" w:fill="auto"/>
        <w:spacing w:before="0" w:line="360" w:lineRule="auto"/>
        <w:ind w:firstLine="0"/>
        <w:rPr>
          <w:color w:val="000000" w:themeColor="text1"/>
          <w:sz w:val="24"/>
          <w:szCs w:val="24"/>
        </w:rPr>
      </w:pPr>
      <w:r w:rsidRPr="00925510">
        <w:rPr>
          <w:color w:val="000000" w:themeColor="text1"/>
          <w:sz w:val="24"/>
          <w:szCs w:val="24"/>
        </w:rPr>
        <w:t xml:space="preserve">В </w:t>
      </w:r>
      <w:proofErr w:type="gramStart"/>
      <w:r w:rsidRPr="00925510">
        <w:rPr>
          <w:color w:val="000000" w:themeColor="text1"/>
          <w:sz w:val="24"/>
          <w:szCs w:val="24"/>
        </w:rPr>
        <w:t>каком</w:t>
      </w:r>
      <w:proofErr w:type="gramEnd"/>
      <w:r w:rsidRPr="00925510">
        <w:rPr>
          <w:color w:val="000000" w:themeColor="text1"/>
          <w:sz w:val="24"/>
          <w:szCs w:val="24"/>
        </w:rPr>
        <w:t xml:space="preserve"> из нижеперечисленных случаях первая помощь не оказывается?</w:t>
      </w:r>
    </w:p>
    <w:p w:rsidR="003B6F96" w:rsidRPr="00925510" w:rsidRDefault="003B6F96" w:rsidP="00925510">
      <w:pPr>
        <w:pStyle w:val="a5"/>
        <w:numPr>
          <w:ilvl w:val="1"/>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Отсутствие сознания, дыхания и кровообращения.</w:t>
      </w:r>
    </w:p>
    <w:p w:rsidR="003B6F96" w:rsidRPr="00925510" w:rsidRDefault="003B6F96" w:rsidP="00925510">
      <w:pPr>
        <w:pStyle w:val="a5"/>
        <w:numPr>
          <w:ilvl w:val="1"/>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Травмы различных областей тела и наружные кровотечения.</w:t>
      </w:r>
    </w:p>
    <w:p w:rsidR="003B6F96" w:rsidRPr="00925510" w:rsidRDefault="003B6F96" w:rsidP="00925510">
      <w:pPr>
        <w:pStyle w:val="a5"/>
        <w:numPr>
          <w:ilvl w:val="1"/>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Инородные тела верхних дыхательных путей.</w:t>
      </w:r>
    </w:p>
    <w:p w:rsidR="003B6F96" w:rsidRPr="00925510" w:rsidRDefault="003B6F96" w:rsidP="00925510">
      <w:pPr>
        <w:pStyle w:val="a5"/>
        <w:numPr>
          <w:ilvl w:val="1"/>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Ожоги, эффекты воздействия высоких температур, теплового излучения.</w:t>
      </w:r>
    </w:p>
    <w:p w:rsidR="003B6F96" w:rsidRPr="00925510" w:rsidRDefault="003B6F96" w:rsidP="00925510">
      <w:pPr>
        <w:pStyle w:val="a5"/>
        <w:numPr>
          <w:ilvl w:val="1"/>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Отморожение и другие эффекты воздействия низких температур.</w:t>
      </w:r>
    </w:p>
    <w:p w:rsidR="003B6F96" w:rsidRPr="00925510" w:rsidRDefault="003B6F96" w:rsidP="00925510">
      <w:pPr>
        <w:pStyle w:val="a5"/>
        <w:numPr>
          <w:ilvl w:val="1"/>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Отравления.</w:t>
      </w:r>
    </w:p>
    <w:p w:rsidR="003B6F96" w:rsidRPr="00925510" w:rsidRDefault="003B6F96" w:rsidP="00925510">
      <w:pPr>
        <w:pStyle w:val="a5"/>
        <w:numPr>
          <w:ilvl w:val="1"/>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Острые инфекционные заболевания.</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Задача 2.</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Что является целью придания пострадавшему оптимального положения тела?</w:t>
      </w:r>
    </w:p>
    <w:p w:rsidR="003B6F96" w:rsidRPr="00925510" w:rsidRDefault="003B6F96" w:rsidP="00925510">
      <w:pPr>
        <w:pStyle w:val="a5"/>
        <w:numPr>
          <w:ilvl w:val="2"/>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Повышение удобства для человека, оказывающего первую помощь.</w:t>
      </w:r>
    </w:p>
    <w:p w:rsidR="003B6F96" w:rsidRPr="00925510" w:rsidRDefault="003B6F96" w:rsidP="00925510">
      <w:pPr>
        <w:pStyle w:val="a5"/>
        <w:numPr>
          <w:ilvl w:val="2"/>
          <w:numId w:val="5"/>
        </w:numPr>
        <w:shd w:val="clear" w:color="auto" w:fill="auto"/>
        <w:tabs>
          <w:tab w:val="left" w:pos="426"/>
          <w:tab w:val="left" w:pos="577"/>
        </w:tabs>
        <w:spacing w:before="0" w:line="360" w:lineRule="auto"/>
        <w:ind w:firstLine="0"/>
        <w:rPr>
          <w:color w:val="000000" w:themeColor="text1"/>
          <w:sz w:val="24"/>
          <w:szCs w:val="24"/>
        </w:rPr>
      </w:pPr>
      <w:r w:rsidRPr="00925510">
        <w:rPr>
          <w:color w:val="000000" w:themeColor="text1"/>
          <w:sz w:val="24"/>
          <w:szCs w:val="24"/>
        </w:rPr>
        <w:t>Обеспечение доступа для наложения повязок, кровоостанавливающих жгутов и т.д.</w:t>
      </w:r>
    </w:p>
    <w:p w:rsidR="003B6F96" w:rsidRPr="00925510" w:rsidRDefault="003B6F96" w:rsidP="00925510">
      <w:pPr>
        <w:pStyle w:val="a5"/>
        <w:numPr>
          <w:ilvl w:val="2"/>
          <w:numId w:val="5"/>
        </w:numPr>
        <w:shd w:val="clear" w:color="auto" w:fill="auto"/>
        <w:tabs>
          <w:tab w:val="left" w:pos="426"/>
          <w:tab w:val="left" w:pos="586"/>
        </w:tabs>
        <w:spacing w:before="0" w:line="360" w:lineRule="auto"/>
        <w:ind w:firstLine="0"/>
        <w:rPr>
          <w:color w:val="000000" w:themeColor="text1"/>
          <w:sz w:val="24"/>
          <w:szCs w:val="24"/>
        </w:rPr>
      </w:pPr>
      <w:r w:rsidRPr="00925510">
        <w:rPr>
          <w:color w:val="000000" w:themeColor="text1"/>
          <w:sz w:val="24"/>
          <w:szCs w:val="24"/>
        </w:rPr>
        <w:t>Придание пострадавшему удобного положения, обеспечивающего ему комфорт, уменьшающего степень его страданий и не усугубляющего нарушения жизненно важ</w:t>
      </w:r>
      <w:r w:rsidRPr="00925510">
        <w:rPr>
          <w:color w:val="000000" w:themeColor="text1"/>
          <w:sz w:val="24"/>
          <w:szCs w:val="24"/>
        </w:rPr>
        <w:softHyphen/>
        <w:t>ных функций.</w:t>
      </w:r>
    </w:p>
    <w:p w:rsidR="003B6F96" w:rsidRPr="00925510" w:rsidRDefault="003B6F96" w:rsidP="00925510">
      <w:pPr>
        <w:pStyle w:val="a5"/>
        <w:numPr>
          <w:ilvl w:val="2"/>
          <w:numId w:val="5"/>
        </w:numPr>
        <w:shd w:val="clear" w:color="auto" w:fill="auto"/>
        <w:tabs>
          <w:tab w:val="left" w:pos="426"/>
          <w:tab w:val="left" w:pos="567"/>
        </w:tabs>
        <w:spacing w:before="0" w:line="360" w:lineRule="auto"/>
        <w:ind w:firstLine="0"/>
        <w:rPr>
          <w:color w:val="000000" w:themeColor="text1"/>
          <w:sz w:val="24"/>
          <w:szCs w:val="24"/>
        </w:rPr>
      </w:pPr>
      <w:r w:rsidRPr="00925510">
        <w:rPr>
          <w:color w:val="000000" w:themeColor="text1"/>
          <w:sz w:val="24"/>
          <w:szCs w:val="24"/>
        </w:rPr>
        <w:t>Предупреждение или снижение риска самопроизвольного перемещения тела пострадавшего.</w:t>
      </w:r>
    </w:p>
    <w:p w:rsidR="003B6F96" w:rsidRPr="00925510" w:rsidRDefault="003B6F96" w:rsidP="00925510">
      <w:pPr>
        <w:pStyle w:val="a5"/>
        <w:shd w:val="clear" w:color="auto" w:fill="auto"/>
        <w:tabs>
          <w:tab w:val="left" w:pos="426"/>
          <w:tab w:val="left" w:pos="567"/>
        </w:tabs>
        <w:spacing w:before="0" w:line="360" w:lineRule="auto"/>
        <w:ind w:firstLine="0"/>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Задача 3.</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Какие основные признаки закупорки инородным телом верхних дыхательных путей тяжелой степени наблюдаются у пострадавшего?</w:t>
      </w:r>
    </w:p>
    <w:p w:rsidR="003B6F96" w:rsidRPr="00925510" w:rsidRDefault="003B6F96" w:rsidP="00925510">
      <w:pPr>
        <w:pStyle w:val="a5"/>
        <w:numPr>
          <w:ilvl w:val="3"/>
          <w:numId w:val="5"/>
        </w:numPr>
        <w:shd w:val="clear" w:color="auto" w:fill="auto"/>
        <w:tabs>
          <w:tab w:val="left" w:pos="426"/>
          <w:tab w:val="left" w:pos="562"/>
        </w:tabs>
        <w:spacing w:before="0" w:line="360" w:lineRule="auto"/>
        <w:ind w:firstLine="0"/>
        <w:rPr>
          <w:color w:val="000000" w:themeColor="text1"/>
          <w:sz w:val="24"/>
          <w:szCs w:val="24"/>
        </w:rPr>
      </w:pPr>
      <w:r w:rsidRPr="00925510">
        <w:rPr>
          <w:color w:val="000000" w:themeColor="text1"/>
          <w:sz w:val="24"/>
          <w:szCs w:val="24"/>
        </w:rPr>
        <w:t>Не может дышать или дыхание явно затруднено (шумное, хриплое), хватается за горло, не может говорить, только кивает.</w:t>
      </w:r>
    </w:p>
    <w:p w:rsidR="003B6F96" w:rsidRPr="00925510" w:rsidRDefault="003B6F96" w:rsidP="00925510">
      <w:pPr>
        <w:pStyle w:val="a5"/>
        <w:numPr>
          <w:ilvl w:val="3"/>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Хватается за горло, кашляет, просит о помощи.</w:t>
      </w:r>
    </w:p>
    <w:p w:rsidR="003B6F96" w:rsidRPr="00925510" w:rsidRDefault="003B6F96" w:rsidP="00925510">
      <w:pPr>
        <w:pStyle w:val="a5"/>
        <w:numPr>
          <w:ilvl w:val="3"/>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Надрывно кашляет, пытается что-то сказать, лицо багровеет.</w:t>
      </w:r>
    </w:p>
    <w:p w:rsidR="003B6F96" w:rsidRPr="00925510" w:rsidRDefault="003B6F96" w:rsidP="00925510">
      <w:pPr>
        <w:pStyle w:val="a5"/>
        <w:numPr>
          <w:ilvl w:val="3"/>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Жалуется на наличие инородного тела в дыхательных путях, говорит, что «поперх</w:t>
      </w:r>
      <w:r w:rsidRPr="00925510">
        <w:rPr>
          <w:color w:val="000000" w:themeColor="text1"/>
          <w:sz w:val="24"/>
          <w:szCs w:val="24"/>
        </w:rPr>
        <w:softHyphen/>
        <w:t>нулся», просит постучать по спине.</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Задача 4.</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Если в ране находится инородный предмет, какие действия необходимо предпринять?</w:t>
      </w:r>
    </w:p>
    <w:p w:rsidR="003B6F96" w:rsidRPr="00925510" w:rsidRDefault="003B6F96" w:rsidP="00925510">
      <w:pPr>
        <w:pStyle w:val="a5"/>
        <w:numPr>
          <w:ilvl w:val="4"/>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lastRenderedPageBreak/>
        <w:t>Срочно извлечь из раны инородный предмет, остановить кровотечение доступны</w:t>
      </w:r>
      <w:r w:rsidRPr="00925510">
        <w:rPr>
          <w:color w:val="000000" w:themeColor="text1"/>
          <w:sz w:val="24"/>
          <w:szCs w:val="24"/>
        </w:rPr>
        <w:softHyphen/>
        <w:t>ми способами, вызвать скорую медицинскую помощь.</w:t>
      </w:r>
    </w:p>
    <w:p w:rsidR="003B6F96" w:rsidRPr="00925510" w:rsidRDefault="003B6F96" w:rsidP="00925510">
      <w:pPr>
        <w:pStyle w:val="a5"/>
        <w:numPr>
          <w:ilvl w:val="4"/>
          <w:numId w:val="5"/>
        </w:numPr>
        <w:shd w:val="clear" w:color="auto" w:fill="auto"/>
        <w:tabs>
          <w:tab w:val="left" w:pos="426"/>
          <w:tab w:val="left" w:pos="558"/>
        </w:tabs>
        <w:spacing w:before="0" w:line="360" w:lineRule="auto"/>
        <w:ind w:firstLine="0"/>
        <w:rPr>
          <w:color w:val="000000" w:themeColor="text1"/>
          <w:sz w:val="24"/>
          <w:szCs w:val="24"/>
        </w:rPr>
      </w:pPr>
      <w:r w:rsidRPr="00925510">
        <w:rPr>
          <w:color w:val="000000" w:themeColor="text1"/>
          <w:sz w:val="24"/>
          <w:szCs w:val="24"/>
        </w:rPr>
        <w:t>Не извлекать из раны инородный предмет, наложить повязку вокруг инородного предмета, предварительно зафиксировав его салфетками или бинтами, вызвать скорую медицинскую помощь.</w:t>
      </w:r>
    </w:p>
    <w:p w:rsidR="003B6F96" w:rsidRPr="00925510" w:rsidRDefault="003B6F96" w:rsidP="00925510">
      <w:pPr>
        <w:pStyle w:val="a5"/>
        <w:numPr>
          <w:ilvl w:val="4"/>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Не предпринимать никаких действий до прибытия медицинских работников.</w:t>
      </w:r>
    </w:p>
    <w:p w:rsidR="003B6F96" w:rsidRPr="00925510" w:rsidRDefault="003B6F96" w:rsidP="00925510">
      <w:pPr>
        <w:pStyle w:val="a5"/>
        <w:numPr>
          <w:ilvl w:val="4"/>
          <w:numId w:val="5"/>
        </w:numPr>
        <w:shd w:val="clear" w:color="auto" w:fill="auto"/>
        <w:tabs>
          <w:tab w:val="left" w:pos="426"/>
          <w:tab w:val="left" w:pos="563"/>
        </w:tabs>
        <w:spacing w:before="0" w:line="360" w:lineRule="auto"/>
        <w:ind w:firstLine="0"/>
        <w:rPr>
          <w:color w:val="000000" w:themeColor="text1"/>
          <w:sz w:val="24"/>
          <w:szCs w:val="24"/>
        </w:rPr>
      </w:pPr>
      <w:r w:rsidRPr="00925510">
        <w:rPr>
          <w:color w:val="000000" w:themeColor="text1"/>
          <w:sz w:val="24"/>
          <w:szCs w:val="24"/>
        </w:rPr>
        <w:t>Обработать рану раствором антисептика, закрыть рану стерильной салфеткой, вы</w:t>
      </w:r>
      <w:r w:rsidRPr="00925510">
        <w:rPr>
          <w:color w:val="000000" w:themeColor="text1"/>
          <w:sz w:val="24"/>
          <w:szCs w:val="24"/>
        </w:rPr>
        <w:softHyphen/>
        <w:t>звать скорую медицинскую помощь.</w:t>
      </w:r>
    </w:p>
    <w:p w:rsidR="003B6F96" w:rsidRPr="00925510" w:rsidRDefault="003B6F96" w:rsidP="00925510">
      <w:pPr>
        <w:pStyle w:val="a5"/>
        <w:numPr>
          <w:ilvl w:val="4"/>
          <w:numId w:val="5"/>
        </w:numPr>
        <w:shd w:val="clear" w:color="auto" w:fill="auto"/>
        <w:tabs>
          <w:tab w:val="left" w:pos="426"/>
          <w:tab w:val="left" w:pos="578"/>
        </w:tabs>
        <w:spacing w:before="0" w:line="360" w:lineRule="auto"/>
        <w:ind w:firstLine="0"/>
        <w:rPr>
          <w:color w:val="000000" w:themeColor="text1"/>
          <w:sz w:val="24"/>
          <w:szCs w:val="24"/>
        </w:rPr>
      </w:pPr>
      <w:r w:rsidRPr="00925510">
        <w:rPr>
          <w:color w:val="000000" w:themeColor="text1"/>
          <w:sz w:val="24"/>
          <w:szCs w:val="24"/>
        </w:rPr>
        <w:t>Аккуратно удалить инородный предмет, кровотечение из раны остановить путем заполнения ее стерильными салфетками, вызвать скорую медицинскую помощь, поло</w:t>
      </w:r>
      <w:r w:rsidRPr="00925510">
        <w:rPr>
          <w:color w:val="000000" w:themeColor="text1"/>
          <w:sz w:val="24"/>
          <w:szCs w:val="24"/>
        </w:rPr>
        <w:softHyphen/>
        <w:t>жить холод на место ранения.</w:t>
      </w:r>
    </w:p>
    <w:p w:rsidR="003B6F96" w:rsidRPr="00925510" w:rsidRDefault="003B6F96" w:rsidP="00925510">
      <w:pPr>
        <w:pStyle w:val="a5"/>
        <w:shd w:val="clear" w:color="auto" w:fill="auto"/>
        <w:tabs>
          <w:tab w:val="left" w:pos="426"/>
          <w:tab w:val="left" w:pos="578"/>
        </w:tabs>
        <w:spacing w:before="0" w:line="360" w:lineRule="auto"/>
        <w:ind w:firstLine="0"/>
        <w:rPr>
          <w:color w:val="000000" w:themeColor="text1"/>
          <w:sz w:val="24"/>
          <w:szCs w:val="24"/>
        </w:rPr>
      </w:pP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3" w:name="bookmark3"/>
      <w:r w:rsidRPr="00925510">
        <w:rPr>
          <w:rStyle w:val="212"/>
          <w:b/>
          <w:bCs/>
          <w:color w:val="000000" w:themeColor="text1"/>
          <w:sz w:val="24"/>
          <w:szCs w:val="24"/>
        </w:rPr>
        <w:t>Задача 5.</w:t>
      </w:r>
      <w:bookmarkEnd w:id="3"/>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Какова цель обзорного осмотра пострадавшего?</w:t>
      </w:r>
    </w:p>
    <w:p w:rsidR="003B6F96" w:rsidRPr="00925510" w:rsidRDefault="003B6F96" w:rsidP="00925510">
      <w:pPr>
        <w:pStyle w:val="a5"/>
        <w:numPr>
          <w:ilvl w:val="5"/>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Оценить его общее состояние.</w:t>
      </w:r>
    </w:p>
    <w:p w:rsidR="003B6F96" w:rsidRPr="00925510" w:rsidRDefault="003B6F96" w:rsidP="00925510">
      <w:pPr>
        <w:pStyle w:val="a5"/>
        <w:numPr>
          <w:ilvl w:val="5"/>
          <w:numId w:val="5"/>
        </w:numPr>
        <w:shd w:val="clear" w:color="auto" w:fill="auto"/>
        <w:tabs>
          <w:tab w:val="left" w:pos="426"/>
          <w:tab w:val="left" w:pos="578"/>
        </w:tabs>
        <w:spacing w:before="0" w:line="360" w:lineRule="auto"/>
        <w:ind w:firstLine="0"/>
        <w:rPr>
          <w:color w:val="000000" w:themeColor="text1"/>
          <w:sz w:val="24"/>
          <w:szCs w:val="24"/>
        </w:rPr>
      </w:pPr>
      <w:r w:rsidRPr="00925510">
        <w:rPr>
          <w:color w:val="000000" w:themeColor="text1"/>
          <w:sz w:val="24"/>
          <w:szCs w:val="24"/>
        </w:rPr>
        <w:t>Обнаружить явные признаки наружного кровотечения (прежде всего, артериаль</w:t>
      </w:r>
      <w:r w:rsidRPr="00925510">
        <w:rPr>
          <w:color w:val="000000" w:themeColor="text1"/>
          <w:sz w:val="24"/>
          <w:szCs w:val="24"/>
        </w:rPr>
        <w:softHyphen/>
        <w:t>ного).</w:t>
      </w:r>
    </w:p>
    <w:p w:rsidR="003B6F96" w:rsidRPr="00925510" w:rsidRDefault="003B6F96" w:rsidP="00925510">
      <w:pPr>
        <w:pStyle w:val="a5"/>
        <w:numPr>
          <w:ilvl w:val="5"/>
          <w:numId w:val="5"/>
        </w:numPr>
        <w:shd w:val="clear" w:color="auto" w:fill="auto"/>
        <w:tabs>
          <w:tab w:val="left" w:pos="426"/>
          <w:tab w:val="left" w:pos="565"/>
        </w:tabs>
        <w:spacing w:before="0" w:line="360" w:lineRule="auto"/>
        <w:ind w:firstLine="0"/>
        <w:rPr>
          <w:color w:val="000000" w:themeColor="text1"/>
          <w:sz w:val="24"/>
          <w:szCs w:val="24"/>
        </w:rPr>
      </w:pPr>
      <w:r w:rsidRPr="00925510">
        <w:rPr>
          <w:color w:val="000000" w:themeColor="text1"/>
          <w:sz w:val="24"/>
          <w:szCs w:val="24"/>
        </w:rPr>
        <w:t>Попытаться обнаружить ранения различных областей тела.</w:t>
      </w:r>
    </w:p>
    <w:p w:rsidR="003B6F96" w:rsidRPr="00925510" w:rsidRDefault="003B6F96" w:rsidP="00925510">
      <w:pPr>
        <w:pStyle w:val="a5"/>
        <w:numPr>
          <w:ilvl w:val="5"/>
          <w:numId w:val="5"/>
        </w:numPr>
        <w:shd w:val="clear" w:color="auto" w:fill="auto"/>
        <w:tabs>
          <w:tab w:val="left" w:pos="426"/>
          <w:tab w:val="left" w:pos="574"/>
        </w:tabs>
        <w:spacing w:before="0" w:line="360" w:lineRule="auto"/>
        <w:ind w:firstLine="0"/>
        <w:rPr>
          <w:color w:val="000000" w:themeColor="text1"/>
          <w:sz w:val="24"/>
          <w:szCs w:val="24"/>
        </w:rPr>
      </w:pPr>
      <w:r w:rsidRPr="00925510">
        <w:rPr>
          <w:color w:val="000000" w:themeColor="text1"/>
          <w:sz w:val="24"/>
          <w:szCs w:val="24"/>
        </w:rPr>
        <w:t>Определить, нуждается ли пострадавший в оказании первой помощи.</w:t>
      </w:r>
    </w:p>
    <w:p w:rsidR="003B6F96" w:rsidRPr="00925510" w:rsidRDefault="003B6F96" w:rsidP="00925510">
      <w:pPr>
        <w:pStyle w:val="a5"/>
        <w:shd w:val="clear" w:color="auto" w:fill="auto"/>
        <w:tabs>
          <w:tab w:val="left" w:pos="426"/>
          <w:tab w:val="left" w:pos="574"/>
        </w:tabs>
        <w:spacing w:before="0" w:line="360" w:lineRule="auto"/>
        <w:ind w:firstLine="0"/>
        <w:rPr>
          <w:color w:val="000000" w:themeColor="text1"/>
          <w:sz w:val="24"/>
          <w:szCs w:val="24"/>
        </w:rPr>
      </w:pP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4" w:name="bookmark4"/>
      <w:r w:rsidRPr="00925510">
        <w:rPr>
          <w:rStyle w:val="212"/>
          <w:b/>
          <w:bCs/>
          <w:color w:val="000000" w:themeColor="text1"/>
          <w:sz w:val="24"/>
          <w:szCs w:val="24"/>
        </w:rPr>
        <w:t>Задача 6.</w:t>
      </w:r>
      <w:bookmarkEnd w:id="4"/>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 xml:space="preserve">В каких случаях, </w:t>
      </w:r>
      <w:proofErr w:type="gramStart"/>
      <w:r w:rsidRPr="00925510">
        <w:rPr>
          <w:color w:val="000000" w:themeColor="text1"/>
          <w:sz w:val="24"/>
          <w:szCs w:val="24"/>
        </w:rPr>
        <w:t>из</w:t>
      </w:r>
      <w:proofErr w:type="gramEnd"/>
      <w:r w:rsidRPr="00925510">
        <w:rPr>
          <w:color w:val="000000" w:themeColor="text1"/>
          <w:sz w:val="24"/>
          <w:szCs w:val="24"/>
        </w:rPr>
        <w:t xml:space="preserve"> перечисленных ниже, вы станете накладывать кровоостанавли</w:t>
      </w:r>
      <w:r w:rsidRPr="00925510">
        <w:rPr>
          <w:color w:val="000000" w:themeColor="text1"/>
          <w:sz w:val="24"/>
          <w:szCs w:val="24"/>
        </w:rPr>
        <w:softHyphen/>
        <w:t>вающий жгут?</w:t>
      </w:r>
    </w:p>
    <w:p w:rsidR="003B6F96" w:rsidRPr="00925510" w:rsidRDefault="003B6F96" w:rsidP="00925510">
      <w:pPr>
        <w:pStyle w:val="a5"/>
        <w:numPr>
          <w:ilvl w:val="6"/>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При артериальном кровотечении.</w:t>
      </w:r>
    </w:p>
    <w:p w:rsidR="003B6F96" w:rsidRPr="00925510" w:rsidRDefault="003B6F96" w:rsidP="00925510">
      <w:pPr>
        <w:pStyle w:val="a5"/>
        <w:numPr>
          <w:ilvl w:val="6"/>
          <w:numId w:val="5"/>
        </w:numPr>
        <w:shd w:val="clear" w:color="auto" w:fill="auto"/>
        <w:tabs>
          <w:tab w:val="left" w:pos="426"/>
          <w:tab w:val="left" w:pos="574"/>
        </w:tabs>
        <w:spacing w:before="0" w:line="360" w:lineRule="auto"/>
        <w:ind w:firstLine="0"/>
        <w:rPr>
          <w:color w:val="000000" w:themeColor="text1"/>
          <w:sz w:val="24"/>
          <w:szCs w:val="24"/>
        </w:rPr>
      </w:pPr>
      <w:r w:rsidRPr="00925510">
        <w:rPr>
          <w:color w:val="000000" w:themeColor="text1"/>
          <w:sz w:val="24"/>
          <w:szCs w:val="24"/>
        </w:rPr>
        <w:t>При обильном венозном кровотечении.</w:t>
      </w:r>
    </w:p>
    <w:p w:rsidR="003B6F96" w:rsidRPr="00925510" w:rsidRDefault="003B6F96" w:rsidP="00925510">
      <w:pPr>
        <w:pStyle w:val="a5"/>
        <w:numPr>
          <w:ilvl w:val="6"/>
          <w:numId w:val="5"/>
        </w:numPr>
        <w:shd w:val="clear" w:color="auto" w:fill="auto"/>
        <w:tabs>
          <w:tab w:val="left" w:pos="426"/>
          <w:tab w:val="left" w:pos="570"/>
        </w:tabs>
        <w:spacing w:before="0" w:line="360" w:lineRule="auto"/>
        <w:ind w:firstLine="0"/>
        <w:rPr>
          <w:color w:val="000000" w:themeColor="text1"/>
          <w:sz w:val="24"/>
          <w:szCs w:val="24"/>
        </w:rPr>
      </w:pPr>
      <w:r w:rsidRPr="00925510">
        <w:rPr>
          <w:color w:val="000000" w:themeColor="text1"/>
          <w:sz w:val="24"/>
          <w:szCs w:val="24"/>
        </w:rPr>
        <w:t>При всех видах сильного кровотечения.</w:t>
      </w:r>
    </w:p>
    <w:p w:rsidR="003B6F96" w:rsidRPr="00925510" w:rsidRDefault="003B6F96" w:rsidP="00925510">
      <w:pPr>
        <w:pStyle w:val="a5"/>
        <w:numPr>
          <w:ilvl w:val="6"/>
          <w:numId w:val="5"/>
        </w:numPr>
        <w:shd w:val="clear" w:color="auto" w:fill="auto"/>
        <w:tabs>
          <w:tab w:val="left" w:pos="426"/>
          <w:tab w:val="left" w:pos="574"/>
        </w:tabs>
        <w:spacing w:before="0" w:line="360" w:lineRule="auto"/>
        <w:ind w:firstLine="0"/>
        <w:rPr>
          <w:color w:val="000000" w:themeColor="text1"/>
          <w:sz w:val="24"/>
          <w:szCs w:val="24"/>
        </w:rPr>
      </w:pPr>
      <w:r w:rsidRPr="00925510">
        <w:rPr>
          <w:color w:val="000000" w:themeColor="text1"/>
          <w:sz w:val="24"/>
          <w:szCs w:val="24"/>
        </w:rPr>
        <w:t>При определении большой лужи крови.</w:t>
      </w:r>
    </w:p>
    <w:p w:rsidR="003B6F96" w:rsidRPr="00925510" w:rsidRDefault="003B6F96" w:rsidP="00925510">
      <w:pPr>
        <w:pStyle w:val="a5"/>
        <w:shd w:val="clear" w:color="auto" w:fill="auto"/>
        <w:tabs>
          <w:tab w:val="left" w:pos="426"/>
          <w:tab w:val="left" w:pos="574"/>
        </w:tabs>
        <w:spacing w:before="0" w:line="360" w:lineRule="auto"/>
        <w:ind w:firstLine="0"/>
        <w:rPr>
          <w:color w:val="000000" w:themeColor="text1"/>
          <w:sz w:val="24"/>
          <w:szCs w:val="24"/>
        </w:rPr>
      </w:pP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5" w:name="bookmark5"/>
      <w:r w:rsidRPr="00925510">
        <w:rPr>
          <w:rStyle w:val="212"/>
          <w:b/>
          <w:bCs/>
          <w:color w:val="000000" w:themeColor="text1"/>
          <w:sz w:val="24"/>
          <w:szCs w:val="24"/>
        </w:rPr>
        <w:t>Задача 7.</w:t>
      </w:r>
      <w:bookmarkEnd w:id="5"/>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Что, из перечисленного ниже, не относится к мероприятиям первой помощи?</w:t>
      </w:r>
    </w:p>
    <w:p w:rsidR="003B6F96" w:rsidRPr="00925510" w:rsidRDefault="003B6F96" w:rsidP="00925510">
      <w:pPr>
        <w:pStyle w:val="a5"/>
        <w:numPr>
          <w:ilvl w:val="7"/>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Мероприятия по оценке обстановки и обеспечению безопасных условий для оказа</w:t>
      </w:r>
      <w:r w:rsidRPr="00925510">
        <w:rPr>
          <w:color w:val="000000" w:themeColor="text1"/>
          <w:sz w:val="24"/>
          <w:szCs w:val="24"/>
        </w:rPr>
        <w:softHyphen/>
        <w:t>ния первой помощи, вызов скорой медицинской помощи.</w:t>
      </w:r>
    </w:p>
    <w:p w:rsidR="003B6F96" w:rsidRPr="00925510" w:rsidRDefault="003B6F96" w:rsidP="00925510">
      <w:pPr>
        <w:pStyle w:val="a5"/>
        <w:numPr>
          <w:ilvl w:val="7"/>
          <w:numId w:val="5"/>
        </w:numPr>
        <w:shd w:val="clear" w:color="auto" w:fill="auto"/>
        <w:tabs>
          <w:tab w:val="left" w:pos="426"/>
          <w:tab w:val="left" w:pos="574"/>
        </w:tabs>
        <w:spacing w:before="0" w:line="360" w:lineRule="auto"/>
        <w:ind w:firstLine="0"/>
        <w:rPr>
          <w:color w:val="000000" w:themeColor="text1"/>
          <w:sz w:val="24"/>
          <w:szCs w:val="24"/>
        </w:rPr>
      </w:pPr>
      <w:r w:rsidRPr="00925510">
        <w:rPr>
          <w:color w:val="000000" w:themeColor="text1"/>
          <w:sz w:val="24"/>
          <w:szCs w:val="24"/>
        </w:rPr>
        <w:t>Определение наличия сознания и признаков жизни у пострадавшего.</w:t>
      </w:r>
    </w:p>
    <w:p w:rsidR="003B6F96" w:rsidRPr="00925510" w:rsidRDefault="003B6F96" w:rsidP="00925510">
      <w:pPr>
        <w:pStyle w:val="a5"/>
        <w:numPr>
          <w:ilvl w:val="7"/>
          <w:numId w:val="5"/>
        </w:numPr>
        <w:shd w:val="clear" w:color="auto" w:fill="auto"/>
        <w:tabs>
          <w:tab w:val="left" w:pos="426"/>
          <w:tab w:val="left" w:pos="555"/>
        </w:tabs>
        <w:spacing w:before="0" w:line="360" w:lineRule="auto"/>
        <w:ind w:firstLine="0"/>
        <w:rPr>
          <w:color w:val="000000" w:themeColor="text1"/>
          <w:sz w:val="24"/>
          <w:szCs w:val="24"/>
        </w:rPr>
      </w:pPr>
      <w:r w:rsidRPr="00925510">
        <w:rPr>
          <w:color w:val="000000" w:themeColor="text1"/>
          <w:sz w:val="24"/>
          <w:szCs w:val="24"/>
        </w:rPr>
        <w:t>Мероприятия по проведению сердечно-легочной реанимации.</w:t>
      </w:r>
    </w:p>
    <w:p w:rsidR="003B6F96" w:rsidRPr="00925510" w:rsidRDefault="003B6F96" w:rsidP="00925510">
      <w:pPr>
        <w:pStyle w:val="a5"/>
        <w:numPr>
          <w:ilvl w:val="7"/>
          <w:numId w:val="5"/>
        </w:numPr>
        <w:shd w:val="clear" w:color="auto" w:fill="auto"/>
        <w:tabs>
          <w:tab w:val="left" w:pos="426"/>
          <w:tab w:val="left" w:pos="587"/>
        </w:tabs>
        <w:spacing w:before="0" w:line="360" w:lineRule="auto"/>
        <w:ind w:firstLine="0"/>
        <w:rPr>
          <w:color w:val="000000" w:themeColor="text1"/>
          <w:sz w:val="24"/>
          <w:szCs w:val="24"/>
        </w:rPr>
      </w:pPr>
      <w:r w:rsidRPr="00925510">
        <w:rPr>
          <w:color w:val="000000" w:themeColor="text1"/>
          <w:sz w:val="24"/>
          <w:szCs w:val="24"/>
        </w:rPr>
        <w:t>Мероприятия по применению обезболивающих сре</w:t>
      </w:r>
      <w:proofErr w:type="gramStart"/>
      <w:r w:rsidRPr="00925510">
        <w:rPr>
          <w:color w:val="000000" w:themeColor="text1"/>
          <w:sz w:val="24"/>
          <w:szCs w:val="24"/>
        </w:rPr>
        <w:t>дств пр</w:t>
      </w:r>
      <w:proofErr w:type="gramEnd"/>
      <w:r w:rsidRPr="00925510">
        <w:rPr>
          <w:color w:val="000000" w:themeColor="text1"/>
          <w:sz w:val="24"/>
          <w:szCs w:val="24"/>
        </w:rPr>
        <w:t>и тяжелых травмах и шоке.</w:t>
      </w:r>
    </w:p>
    <w:p w:rsidR="003B6F96" w:rsidRPr="00925510" w:rsidRDefault="003B6F96" w:rsidP="00925510">
      <w:pPr>
        <w:pStyle w:val="a5"/>
        <w:numPr>
          <w:ilvl w:val="7"/>
          <w:numId w:val="5"/>
        </w:numPr>
        <w:shd w:val="clear" w:color="auto" w:fill="auto"/>
        <w:tabs>
          <w:tab w:val="left" w:pos="426"/>
          <w:tab w:val="left" w:pos="602"/>
        </w:tabs>
        <w:spacing w:before="0" w:line="360" w:lineRule="auto"/>
        <w:ind w:firstLine="0"/>
        <w:rPr>
          <w:color w:val="000000" w:themeColor="text1"/>
          <w:sz w:val="24"/>
          <w:szCs w:val="24"/>
        </w:rPr>
      </w:pPr>
      <w:r w:rsidRPr="00925510">
        <w:rPr>
          <w:color w:val="000000" w:themeColor="text1"/>
          <w:sz w:val="24"/>
          <w:szCs w:val="24"/>
        </w:rPr>
        <w:lastRenderedPageBreak/>
        <w:t>Мероприятия по осмотру пострадавшего, остановке наружного кровотечения и оказанию первой помощи при травмах, отравлениях и других состояниях, угрожающих жизни и здоровью пострадавшего.</w:t>
      </w:r>
    </w:p>
    <w:p w:rsidR="003B6F96" w:rsidRPr="00925510" w:rsidRDefault="003B6F96" w:rsidP="00925510">
      <w:pPr>
        <w:pStyle w:val="a5"/>
        <w:numPr>
          <w:ilvl w:val="7"/>
          <w:numId w:val="5"/>
        </w:numPr>
        <w:shd w:val="clear" w:color="auto" w:fill="auto"/>
        <w:tabs>
          <w:tab w:val="left" w:pos="426"/>
          <w:tab w:val="left" w:pos="602"/>
        </w:tabs>
        <w:spacing w:before="0" w:line="360" w:lineRule="auto"/>
        <w:ind w:firstLine="0"/>
        <w:rPr>
          <w:color w:val="000000" w:themeColor="text1"/>
          <w:sz w:val="24"/>
          <w:szCs w:val="24"/>
        </w:rPr>
      </w:pPr>
      <w:r w:rsidRPr="00925510">
        <w:rPr>
          <w:color w:val="000000" w:themeColor="text1"/>
          <w:sz w:val="24"/>
          <w:szCs w:val="24"/>
        </w:rPr>
        <w:t>Придание пострадавшему оптимального положения тела и контроль состояния по</w:t>
      </w:r>
      <w:r w:rsidRPr="00925510">
        <w:rPr>
          <w:color w:val="000000" w:themeColor="text1"/>
          <w:sz w:val="24"/>
          <w:szCs w:val="24"/>
        </w:rPr>
        <w:softHyphen/>
        <w:t>страдавшего (сознание, дыхание, кровообращение).</w:t>
      </w:r>
    </w:p>
    <w:p w:rsidR="003B6F96" w:rsidRPr="00925510" w:rsidRDefault="003B6F96" w:rsidP="00925510">
      <w:pPr>
        <w:pStyle w:val="a5"/>
        <w:numPr>
          <w:ilvl w:val="7"/>
          <w:numId w:val="5"/>
        </w:numPr>
        <w:shd w:val="clear" w:color="auto" w:fill="auto"/>
        <w:tabs>
          <w:tab w:val="left" w:pos="426"/>
          <w:tab w:val="left" w:pos="602"/>
        </w:tabs>
        <w:spacing w:before="0" w:line="360" w:lineRule="auto"/>
        <w:ind w:firstLine="0"/>
        <w:rPr>
          <w:color w:val="000000" w:themeColor="text1"/>
          <w:sz w:val="24"/>
          <w:szCs w:val="24"/>
        </w:rPr>
      </w:pPr>
      <w:r w:rsidRPr="00925510">
        <w:rPr>
          <w:color w:val="000000" w:themeColor="text1"/>
          <w:sz w:val="24"/>
          <w:szCs w:val="24"/>
        </w:rPr>
        <w:t>Оказание психологической поддержки пострадавшему и передача его бригаде ско</w:t>
      </w:r>
      <w:r w:rsidRPr="00925510">
        <w:rPr>
          <w:color w:val="000000" w:themeColor="text1"/>
          <w:sz w:val="24"/>
          <w:szCs w:val="24"/>
        </w:rPr>
        <w:softHyphen/>
        <w:t>рой медицинской помощи.</w:t>
      </w:r>
    </w:p>
    <w:p w:rsidR="003B6F96" w:rsidRPr="00925510" w:rsidRDefault="003B6F96" w:rsidP="00925510">
      <w:pPr>
        <w:pStyle w:val="a5"/>
        <w:shd w:val="clear" w:color="auto" w:fill="auto"/>
        <w:tabs>
          <w:tab w:val="left" w:pos="426"/>
          <w:tab w:val="left" w:pos="602"/>
        </w:tabs>
        <w:spacing w:before="0" w:line="360" w:lineRule="auto"/>
        <w:ind w:firstLine="0"/>
        <w:rPr>
          <w:color w:val="000000" w:themeColor="text1"/>
          <w:sz w:val="24"/>
          <w:szCs w:val="24"/>
        </w:rPr>
      </w:pP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6" w:name="bookmark6"/>
      <w:r w:rsidRPr="00925510">
        <w:rPr>
          <w:rStyle w:val="212"/>
          <w:b/>
          <w:bCs/>
          <w:color w:val="000000" w:themeColor="text1"/>
          <w:sz w:val="24"/>
          <w:szCs w:val="24"/>
        </w:rPr>
        <w:t>Задача 8.</w:t>
      </w:r>
      <w:bookmarkEnd w:id="6"/>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Какова последовательность подробного осмотра пострадавшего, находящегося в со</w:t>
      </w:r>
      <w:r w:rsidRPr="00925510">
        <w:rPr>
          <w:color w:val="000000" w:themeColor="text1"/>
          <w:sz w:val="24"/>
          <w:szCs w:val="24"/>
        </w:rPr>
        <w:softHyphen/>
        <w:t>знании?</w:t>
      </w:r>
    </w:p>
    <w:p w:rsidR="003B6F96" w:rsidRPr="00925510" w:rsidRDefault="003B6F96" w:rsidP="00925510">
      <w:pPr>
        <w:pStyle w:val="a5"/>
        <w:numPr>
          <w:ilvl w:val="8"/>
          <w:numId w:val="5"/>
        </w:numPr>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Голова, шея, грудная клетка, живот, ноги и руки.</w:t>
      </w:r>
    </w:p>
    <w:p w:rsidR="003B6F96" w:rsidRPr="00925510" w:rsidRDefault="003B6F96" w:rsidP="00925510">
      <w:pPr>
        <w:pStyle w:val="a5"/>
        <w:numPr>
          <w:ilvl w:val="8"/>
          <w:numId w:val="5"/>
        </w:numPr>
        <w:shd w:val="clear" w:color="auto" w:fill="auto"/>
        <w:tabs>
          <w:tab w:val="left" w:pos="426"/>
          <w:tab w:val="left" w:pos="570"/>
        </w:tabs>
        <w:spacing w:before="0" w:line="360" w:lineRule="auto"/>
        <w:ind w:firstLine="0"/>
        <w:rPr>
          <w:color w:val="000000" w:themeColor="text1"/>
          <w:sz w:val="24"/>
          <w:szCs w:val="24"/>
        </w:rPr>
      </w:pPr>
      <w:r w:rsidRPr="00925510">
        <w:rPr>
          <w:color w:val="000000" w:themeColor="text1"/>
          <w:sz w:val="24"/>
          <w:szCs w:val="24"/>
        </w:rPr>
        <w:t>Грудная клетка, голова и шея, ноги и руки, живот.</w:t>
      </w:r>
    </w:p>
    <w:p w:rsidR="003B6F96" w:rsidRPr="00925510" w:rsidRDefault="003B6F96" w:rsidP="00925510">
      <w:pPr>
        <w:pStyle w:val="a5"/>
        <w:numPr>
          <w:ilvl w:val="8"/>
          <w:numId w:val="5"/>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Голова, грудная клетка, живот, шея, руки и ноги,</w:t>
      </w:r>
    </w:p>
    <w:p w:rsidR="003B6F96" w:rsidRPr="00925510" w:rsidRDefault="003B6F96" w:rsidP="00925510">
      <w:pPr>
        <w:pStyle w:val="a5"/>
        <w:numPr>
          <w:ilvl w:val="8"/>
          <w:numId w:val="5"/>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Ноги и руки, голова и шея, грудная клетка и живот.</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9.</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Какой способ максимально быстро останавливает артериальные кровотечения?</w:t>
      </w:r>
    </w:p>
    <w:p w:rsidR="003B6F96" w:rsidRPr="00925510" w:rsidRDefault="003B6F96" w:rsidP="00925510">
      <w:pPr>
        <w:pStyle w:val="a5"/>
        <w:numPr>
          <w:ilvl w:val="0"/>
          <w:numId w:val="8"/>
        </w:numPr>
        <w:shd w:val="clear" w:color="auto" w:fill="auto"/>
        <w:tabs>
          <w:tab w:val="left" w:pos="426"/>
        </w:tabs>
        <w:spacing w:before="0" w:line="360" w:lineRule="auto"/>
        <w:ind w:left="20" w:hanging="20"/>
        <w:jc w:val="left"/>
        <w:rPr>
          <w:color w:val="000000" w:themeColor="text1"/>
          <w:sz w:val="24"/>
          <w:szCs w:val="24"/>
        </w:rPr>
      </w:pPr>
      <w:r w:rsidRPr="00925510">
        <w:rPr>
          <w:color w:val="000000" w:themeColor="text1"/>
          <w:sz w:val="24"/>
          <w:szCs w:val="24"/>
        </w:rPr>
        <w:t>Наложение кровоостанавливающего жгута,</w:t>
      </w:r>
    </w:p>
    <w:p w:rsidR="003B6F96" w:rsidRPr="00925510" w:rsidRDefault="003B6F96" w:rsidP="00925510">
      <w:pPr>
        <w:pStyle w:val="a5"/>
        <w:numPr>
          <w:ilvl w:val="0"/>
          <w:numId w:val="8"/>
        </w:numPr>
        <w:shd w:val="clear" w:color="auto" w:fill="auto"/>
        <w:tabs>
          <w:tab w:val="left" w:pos="426"/>
        </w:tabs>
        <w:spacing w:before="0" w:line="360" w:lineRule="auto"/>
        <w:ind w:left="20" w:hanging="20"/>
        <w:jc w:val="left"/>
        <w:rPr>
          <w:color w:val="000000" w:themeColor="text1"/>
          <w:sz w:val="24"/>
          <w:szCs w:val="24"/>
        </w:rPr>
      </w:pPr>
      <w:r w:rsidRPr="00925510">
        <w:rPr>
          <w:color w:val="000000" w:themeColor="text1"/>
          <w:sz w:val="24"/>
          <w:szCs w:val="24"/>
        </w:rPr>
        <w:t>Наложение давящей повязки.</w:t>
      </w:r>
    </w:p>
    <w:p w:rsidR="003B6F96" w:rsidRPr="00925510" w:rsidRDefault="003B6F96" w:rsidP="00925510">
      <w:pPr>
        <w:pStyle w:val="a5"/>
        <w:numPr>
          <w:ilvl w:val="0"/>
          <w:numId w:val="8"/>
        </w:numPr>
        <w:shd w:val="clear" w:color="auto" w:fill="auto"/>
        <w:tabs>
          <w:tab w:val="left" w:pos="426"/>
        </w:tabs>
        <w:spacing w:before="0" w:line="360" w:lineRule="auto"/>
        <w:ind w:left="20" w:hanging="20"/>
        <w:jc w:val="left"/>
        <w:rPr>
          <w:color w:val="000000" w:themeColor="text1"/>
          <w:sz w:val="24"/>
          <w:szCs w:val="24"/>
        </w:rPr>
      </w:pPr>
      <w:r w:rsidRPr="00925510">
        <w:rPr>
          <w:color w:val="000000" w:themeColor="text1"/>
          <w:sz w:val="24"/>
          <w:szCs w:val="24"/>
        </w:rPr>
        <w:t>Пальцевое прижатие артерии.</w:t>
      </w:r>
    </w:p>
    <w:p w:rsidR="003B6F96" w:rsidRPr="00925510" w:rsidRDefault="003B6F96" w:rsidP="00925510">
      <w:pPr>
        <w:pStyle w:val="a5"/>
        <w:numPr>
          <w:ilvl w:val="0"/>
          <w:numId w:val="8"/>
        </w:numPr>
        <w:shd w:val="clear" w:color="auto" w:fill="auto"/>
        <w:tabs>
          <w:tab w:val="left" w:pos="426"/>
        </w:tabs>
        <w:spacing w:before="0" w:line="360" w:lineRule="auto"/>
        <w:ind w:left="20" w:hanging="20"/>
        <w:jc w:val="left"/>
        <w:rPr>
          <w:color w:val="000000" w:themeColor="text1"/>
          <w:sz w:val="24"/>
          <w:szCs w:val="24"/>
        </w:rPr>
      </w:pPr>
      <w:r w:rsidRPr="00925510">
        <w:rPr>
          <w:color w:val="000000" w:themeColor="text1"/>
          <w:sz w:val="24"/>
          <w:szCs w:val="24"/>
        </w:rPr>
        <w:t>Прямое давление на рану.</w:t>
      </w:r>
    </w:p>
    <w:p w:rsidR="003B6F96" w:rsidRPr="00925510" w:rsidRDefault="003B6F96" w:rsidP="00925510">
      <w:pPr>
        <w:pStyle w:val="a5"/>
        <w:shd w:val="clear" w:color="auto" w:fill="auto"/>
        <w:tabs>
          <w:tab w:val="left" w:pos="426"/>
        </w:tabs>
        <w:spacing w:before="0" w:line="360" w:lineRule="auto"/>
        <w:ind w:left="20"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10.</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Какое действие Вы выполните после того, как у пострадавшего, которому проводи</w:t>
      </w:r>
      <w:r w:rsidRPr="00925510">
        <w:rPr>
          <w:color w:val="000000" w:themeColor="text1"/>
          <w:sz w:val="24"/>
          <w:szCs w:val="24"/>
        </w:rPr>
        <w:softHyphen/>
        <w:t>лась сердечно-легочная реанимация, появились признаки жизни?</w:t>
      </w:r>
    </w:p>
    <w:p w:rsidR="003B6F96" w:rsidRPr="00925510" w:rsidRDefault="003B6F96" w:rsidP="00925510">
      <w:pPr>
        <w:pStyle w:val="a5"/>
        <w:numPr>
          <w:ilvl w:val="0"/>
          <w:numId w:val="7"/>
        </w:numPr>
        <w:shd w:val="clear" w:color="auto" w:fill="auto"/>
        <w:tabs>
          <w:tab w:val="left" w:pos="426"/>
          <w:tab w:val="left" w:pos="553"/>
        </w:tabs>
        <w:spacing w:before="0" w:line="360" w:lineRule="auto"/>
        <w:ind w:firstLine="0"/>
        <w:jc w:val="left"/>
        <w:rPr>
          <w:color w:val="000000" w:themeColor="text1"/>
          <w:sz w:val="24"/>
          <w:szCs w:val="24"/>
        </w:rPr>
      </w:pPr>
      <w:r w:rsidRPr="00925510">
        <w:rPr>
          <w:color w:val="000000" w:themeColor="text1"/>
          <w:sz w:val="24"/>
          <w:szCs w:val="24"/>
        </w:rPr>
        <w:t>Придать пострадавшему устойчивое боковое положение и контролировать состо</w:t>
      </w:r>
      <w:r w:rsidRPr="00925510">
        <w:rPr>
          <w:color w:val="000000" w:themeColor="text1"/>
          <w:sz w:val="24"/>
          <w:szCs w:val="24"/>
        </w:rPr>
        <w:softHyphen/>
        <w:t>яние пострадавшего.</w:t>
      </w:r>
    </w:p>
    <w:p w:rsidR="003B6F96" w:rsidRPr="00925510" w:rsidRDefault="003B6F96" w:rsidP="00925510">
      <w:pPr>
        <w:pStyle w:val="a5"/>
        <w:numPr>
          <w:ilvl w:val="0"/>
          <w:numId w:val="7"/>
        </w:numPr>
        <w:shd w:val="clear" w:color="auto" w:fill="auto"/>
        <w:tabs>
          <w:tab w:val="left" w:pos="426"/>
          <w:tab w:val="left" w:pos="554"/>
        </w:tabs>
        <w:spacing w:before="0" w:line="360" w:lineRule="auto"/>
        <w:ind w:firstLine="0"/>
        <w:jc w:val="left"/>
        <w:rPr>
          <w:color w:val="000000" w:themeColor="text1"/>
          <w:sz w:val="24"/>
          <w:szCs w:val="24"/>
        </w:rPr>
      </w:pPr>
      <w:r w:rsidRPr="00925510">
        <w:rPr>
          <w:color w:val="000000" w:themeColor="text1"/>
          <w:sz w:val="24"/>
          <w:szCs w:val="24"/>
        </w:rPr>
        <w:t>Продолжить сердечно-легочную реанимацию с осторожностью.</w:t>
      </w:r>
    </w:p>
    <w:p w:rsidR="003B6F96" w:rsidRPr="00925510" w:rsidRDefault="003B6F96" w:rsidP="00925510">
      <w:pPr>
        <w:pStyle w:val="a5"/>
        <w:numPr>
          <w:ilvl w:val="0"/>
          <w:numId w:val="7"/>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Позвонить и отменить вызов скорой медицинской помощи.</w:t>
      </w:r>
    </w:p>
    <w:p w:rsidR="003B6F96" w:rsidRPr="00925510" w:rsidRDefault="003B6F96" w:rsidP="00925510">
      <w:pPr>
        <w:pStyle w:val="a5"/>
        <w:numPr>
          <w:ilvl w:val="0"/>
          <w:numId w:val="7"/>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Прекратить проведение сердечно-легочной реанимации.</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 w:val="left" w:pos="530"/>
        </w:tabs>
        <w:spacing w:before="0" w:line="360" w:lineRule="auto"/>
        <w:ind w:firstLine="0"/>
        <w:jc w:val="center"/>
        <w:rPr>
          <w:b/>
          <w:color w:val="000000" w:themeColor="text1"/>
          <w:sz w:val="24"/>
          <w:szCs w:val="24"/>
        </w:rPr>
      </w:pPr>
      <w:r w:rsidRPr="00925510">
        <w:rPr>
          <w:b/>
          <w:color w:val="000000" w:themeColor="text1"/>
          <w:sz w:val="24"/>
          <w:szCs w:val="24"/>
        </w:rPr>
        <w:t>Правильные 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4"/>
        <w:gridCol w:w="834"/>
        <w:gridCol w:w="834"/>
        <w:gridCol w:w="834"/>
        <w:gridCol w:w="834"/>
        <w:gridCol w:w="834"/>
        <w:gridCol w:w="834"/>
        <w:gridCol w:w="834"/>
        <w:gridCol w:w="834"/>
        <w:gridCol w:w="834"/>
        <w:gridCol w:w="841"/>
      </w:tblGrid>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задачи</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5</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6</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7</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8</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9</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10</w:t>
            </w:r>
          </w:p>
        </w:tc>
      </w:tr>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ответа</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7</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r>
    </w:tbl>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 w:val="left" w:pos="1000"/>
        </w:tabs>
        <w:spacing w:before="0" w:line="360" w:lineRule="auto"/>
        <w:ind w:firstLine="0"/>
        <w:jc w:val="center"/>
        <w:rPr>
          <w:rStyle w:val="310"/>
          <w:bCs w:val="0"/>
          <w:color w:val="000000" w:themeColor="text1"/>
          <w:sz w:val="24"/>
          <w:szCs w:val="24"/>
        </w:rPr>
      </w:pPr>
      <w:r w:rsidRPr="00925510">
        <w:rPr>
          <w:rStyle w:val="310"/>
          <w:bCs w:val="0"/>
          <w:color w:val="000000" w:themeColor="text1"/>
          <w:sz w:val="24"/>
          <w:szCs w:val="24"/>
        </w:rPr>
        <w:t>Тематические задачи для проведения промежуточной аттестации обучающихся по учебному предмету «Устройство</w:t>
      </w:r>
      <w:r w:rsidR="00FE2193" w:rsidRPr="00925510">
        <w:rPr>
          <w:rStyle w:val="310"/>
          <w:bCs w:val="0"/>
          <w:color w:val="000000" w:themeColor="text1"/>
          <w:sz w:val="24"/>
          <w:szCs w:val="24"/>
        </w:rPr>
        <w:t xml:space="preserve"> и техническое обслуживание</w:t>
      </w:r>
      <w:r w:rsidRPr="00925510">
        <w:rPr>
          <w:rStyle w:val="310"/>
          <w:bCs w:val="0"/>
          <w:color w:val="000000" w:themeColor="text1"/>
          <w:sz w:val="24"/>
          <w:szCs w:val="24"/>
        </w:rPr>
        <w:t xml:space="preserve"> транспортных средств </w:t>
      </w:r>
      <w:r w:rsidR="00FE2193" w:rsidRPr="00925510">
        <w:rPr>
          <w:rStyle w:val="310"/>
          <w:bCs w:val="0"/>
          <w:color w:val="000000" w:themeColor="text1"/>
          <w:sz w:val="24"/>
          <w:szCs w:val="24"/>
        </w:rPr>
        <w:t xml:space="preserve">категории «А» </w:t>
      </w:r>
      <w:r w:rsidRPr="00925510">
        <w:rPr>
          <w:rStyle w:val="310"/>
          <w:bCs w:val="0"/>
          <w:color w:val="000000" w:themeColor="text1"/>
          <w:sz w:val="24"/>
          <w:szCs w:val="24"/>
        </w:rPr>
        <w:t>как объектов управления»</w:t>
      </w:r>
    </w:p>
    <w:p w:rsidR="003B6F96" w:rsidRPr="00925510" w:rsidRDefault="003B6F96" w:rsidP="00925510">
      <w:pPr>
        <w:pStyle w:val="a5"/>
        <w:shd w:val="clear" w:color="auto" w:fill="auto"/>
        <w:tabs>
          <w:tab w:val="left" w:pos="426"/>
          <w:tab w:val="left" w:pos="1000"/>
        </w:tabs>
        <w:spacing w:before="0" w:line="360" w:lineRule="auto"/>
        <w:ind w:firstLine="0"/>
        <w:jc w:val="center"/>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jc w:val="both"/>
        <w:rPr>
          <w:rFonts w:cs="Times New Roman"/>
          <w:color w:val="000000" w:themeColor="text1"/>
          <w:sz w:val="24"/>
          <w:szCs w:val="24"/>
        </w:rPr>
      </w:pPr>
      <w:r w:rsidRPr="00925510">
        <w:rPr>
          <w:rStyle w:val="310"/>
          <w:b/>
          <w:bCs/>
          <w:color w:val="000000" w:themeColor="text1"/>
          <w:sz w:val="24"/>
          <w:szCs w:val="24"/>
        </w:rPr>
        <w:t>Задача 1.</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При возникновении какой неисправности Вам запрещено дальнейшее движение даже до места ремонта или стоянки?</w:t>
      </w:r>
    </w:p>
    <w:p w:rsidR="003B6F96" w:rsidRPr="00925510" w:rsidRDefault="003B6F96" w:rsidP="00925510">
      <w:pPr>
        <w:pStyle w:val="a5"/>
        <w:numPr>
          <w:ilvl w:val="1"/>
          <w:numId w:val="7"/>
        </w:numPr>
        <w:shd w:val="clear" w:color="auto" w:fill="auto"/>
        <w:tabs>
          <w:tab w:val="left" w:pos="426"/>
          <w:tab w:val="left" w:pos="566"/>
        </w:tabs>
        <w:spacing w:before="0" w:line="360" w:lineRule="auto"/>
        <w:ind w:firstLine="0"/>
        <w:rPr>
          <w:color w:val="000000" w:themeColor="text1"/>
          <w:sz w:val="24"/>
          <w:szCs w:val="24"/>
        </w:rPr>
      </w:pPr>
      <w:r w:rsidRPr="00925510">
        <w:rPr>
          <w:color w:val="000000" w:themeColor="text1"/>
          <w:sz w:val="24"/>
          <w:szCs w:val="24"/>
        </w:rPr>
        <w:t>Неисправна рабочая тормозная система.</w:t>
      </w:r>
    </w:p>
    <w:p w:rsidR="003B6F96" w:rsidRPr="00925510" w:rsidRDefault="003B6F96" w:rsidP="00925510">
      <w:pPr>
        <w:pStyle w:val="a5"/>
        <w:numPr>
          <w:ilvl w:val="1"/>
          <w:numId w:val="7"/>
        </w:numPr>
        <w:shd w:val="clear" w:color="auto" w:fill="auto"/>
        <w:tabs>
          <w:tab w:val="left" w:pos="426"/>
          <w:tab w:val="left" w:pos="590"/>
        </w:tabs>
        <w:spacing w:before="0" w:line="360" w:lineRule="auto"/>
        <w:ind w:firstLine="0"/>
        <w:rPr>
          <w:color w:val="000000" w:themeColor="text1"/>
          <w:sz w:val="24"/>
          <w:szCs w:val="24"/>
        </w:rPr>
      </w:pPr>
      <w:r w:rsidRPr="00925510">
        <w:rPr>
          <w:color w:val="000000" w:themeColor="text1"/>
          <w:sz w:val="24"/>
          <w:szCs w:val="24"/>
        </w:rPr>
        <w:t>Неисправна система выпуска отработавших газов.</w:t>
      </w:r>
    </w:p>
    <w:p w:rsidR="003B6F96" w:rsidRPr="00925510" w:rsidRDefault="003B6F96" w:rsidP="00925510">
      <w:pPr>
        <w:pStyle w:val="a5"/>
        <w:numPr>
          <w:ilvl w:val="1"/>
          <w:numId w:val="7"/>
        </w:numPr>
        <w:shd w:val="clear" w:color="auto" w:fill="auto"/>
        <w:tabs>
          <w:tab w:val="left" w:pos="426"/>
          <w:tab w:val="left" w:pos="590"/>
        </w:tabs>
        <w:spacing w:before="0" w:line="360" w:lineRule="auto"/>
        <w:ind w:firstLine="0"/>
        <w:rPr>
          <w:color w:val="000000" w:themeColor="text1"/>
          <w:sz w:val="24"/>
          <w:szCs w:val="24"/>
        </w:rPr>
      </w:pPr>
      <w:r w:rsidRPr="00925510">
        <w:rPr>
          <w:color w:val="000000" w:themeColor="text1"/>
          <w:sz w:val="24"/>
          <w:szCs w:val="24"/>
        </w:rPr>
        <w:t>Не работает стеклоомыватель.</w:t>
      </w:r>
    </w:p>
    <w:p w:rsidR="003B6F96" w:rsidRPr="00925510" w:rsidRDefault="003B6F96" w:rsidP="00925510">
      <w:pPr>
        <w:pStyle w:val="a5"/>
        <w:shd w:val="clear" w:color="auto" w:fill="auto"/>
        <w:tabs>
          <w:tab w:val="left" w:pos="426"/>
          <w:tab w:val="left" w:pos="590"/>
        </w:tabs>
        <w:spacing w:before="0" w:line="360" w:lineRule="auto"/>
        <w:ind w:firstLine="0"/>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jc w:val="both"/>
        <w:rPr>
          <w:rFonts w:cs="Times New Roman"/>
          <w:color w:val="000000" w:themeColor="text1"/>
          <w:sz w:val="24"/>
          <w:szCs w:val="24"/>
        </w:rPr>
      </w:pPr>
      <w:r w:rsidRPr="00925510">
        <w:rPr>
          <w:rStyle w:val="310"/>
          <w:b/>
          <w:bCs/>
          <w:color w:val="000000" w:themeColor="text1"/>
          <w:sz w:val="24"/>
          <w:szCs w:val="24"/>
        </w:rPr>
        <w:t>Задача 2.</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При возникновении какой неисправности Вам запрещено дальнейшее движение даже до места ремонта или стоянки?</w:t>
      </w:r>
    </w:p>
    <w:p w:rsidR="003B6F96" w:rsidRPr="00925510" w:rsidRDefault="003B6F96" w:rsidP="00925510">
      <w:pPr>
        <w:pStyle w:val="a5"/>
        <w:numPr>
          <w:ilvl w:val="2"/>
          <w:numId w:val="7"/>
        </w:numPr>
        <w:shd w:val="clear" w:color="auto" w:fill="auto"/>
        <w:tabs>
          <w:tab w:val="left" w:pos="426"/>
          <w:tab w:val="left" w:pos="566"/>
        </w:tabs>
        <w:spacing w:before="0" w:line="360" w:lineRule="auto"/>
        <w:ind w:firstLine="0"/>
        <w:rPr>
          <w:color w:val="000000" w:themeColor="text1"/>
          <w:sz w:val="24"/>
          <w:szCs w:val="24"/>
        </w:rPr>
      </w:pPr>
      <w:r w:rsidRPr="00925510">
        <w:rPr>
          <w:color w:val="000000" w:themeColor="text1"/>
          <w:sz w:val="24"/>
          <w:szCs w:val="24"/>
        </w:rPr>
        <w:t>Не работает стеклоподъемник.</w:t>
      </w:r>
    </w:p>
    <w:p w:rsidR="003B6F96" w:rsidRPr="00925510" w:rsidRDefault="003B6F96" w:rsidP="00925510">
      <w:pPr>
        <w:pStyle w:val="a5"/>
        <w:numPr>
          <w:ilvl w:val="2"/>
          <w:numId w:val="7"/>
        </w:numPr>
        <w:shd w:val="clear" w:color="auto" w:fill="auto"/>
        <w:tabs>
          <w:tab w:val="left" w:pos="426"/>
          <w:tab w:val="left" w:pos="585"/>
        </w:tabs>
        <w:spacing w:before="0" w:line="360" w:lineRule="auto"/>
        <w:ind w:firstLine="0"/>
        <w:rPr>
          <w:color w:val="000000" w:themeColor="text1"/>
          <w:sz w:val="24"/>
          <w:szCs w:val="24"/>
        </w:rPr>
      </w:pPr>
      <w:r w:rsidRPr="00925510">
        <w:rPr>
          <w:color w:val="000000" w:themeColor="text1"/>
          <w:sz w:val="24"/>
          <w:szCs w:val="24"/>
        </w:rPr>
        <w:t>Неисправно рулевое управление.</w:t>
      </w:r>
    </w:p>
    <w:p w:rsidR="003B6F96" w:rsidRPr="00925510" w:rsidRDefault="003B6F96" w:rsidP="00925510">
      <w:pPr>
        <w:pStyle w:val="a5"/>
        <w:numPr>
          <w:ilvl w:val="2"/>
          <w:numId w:val="7"/>
        </w:numPr>
        <w:shd w:val="clear" w:color="auto" w:fill="auto"/>
        <w:tabs>
          <w:tab w:val="left" w:pos="426"/>
          <w:tab w:val="left" w:pos="585"/>
        </w:tabs>
        <w:spacing w:before="0" w:line="360" w:lineRule="auto"/>
        <w:ind w:firstLine="0"/>
        <w:rPr>
          <w:color w:val="000000" w:themeColor="text1"/>
          <w:sz w:val="24"/>
          <w:szCs w:val="24"/>
        </w:rPr>
      </w:pPr>
      <w:r w:rsidRPr="00925510">
        <w:rPr>
          <w:color w:val="000000" w:themeColor="text1"/>
          <w:sz w:val="24"/>
          <w:szCs w:val="24"/>
        </w:rPr>
        <w:t>Неисправен глушитель.</w:t>
      </w:r>
    </w:p>
    <w:p w:rsidR="003B6F96" w:rsidRPr="00925510" w:rsidRDefault="003B6F96" w:rsidP="00925510">
      <w:pPr>
        <w:pStyle w:val="a5"/>
        <w:shd w:val="clear" w:color="auto" w:fill="auto"/>
        <w:tabs>
          <w:tab w:val="left" w:pos="426"/>
          <w:tab w:val="left" w:pos="585"/>
        </w:tabs>
        <w:spacing w:before="0" w:line="360" w:lineRule="auto"/>
        <w:ind w:firstLine="0"/>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jc w:val="both"/>
        <w:rPr>
          <w:rFonts w:cs="Times New Roman"/>
          <w:color w:val="000000" w:themeColor="text1"/>
          <w:sz w:val="24"/>
          <w:szCs w:val="24"/>
        </w:rPr>
      </w:pPr>
      <w:r w:rsidRPr="00925510">
        <w:rPr>
          <w:rStyle w:val="310"/>
          <w:b/>
          <w:bCs/>
          <w:color w:val="000000" w:themeColor="text1"/>
          <w:sz w:val="24"/>
          <w:szCs w:val="24"/>
        </w:rPr>
        <w:t>Задача 3.</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В каком случае Вам запрещается дальнейшее движение на автомобиле с прицепом даже до места ремонта или стоянки?</w:t>
      </w:r>
    </w:p>
    <w:p w:rsidR="003B6F96" w:rsidRPr="00925510" w:rsidRDefault="003B6F96" w:rsidP="00925510">
      <w:pPr>
        <w:pStyle w:val="a5"/>
        <w:numPr>
          <w:ilvl w:val="3"/>
          <w:numId w:val="7"/>
        </w:numPr>
        <w:shd w:val="clear" w:color="auto" w:fill="auto"/>
        <w:tabs>
          <w:tab w:val="left" w:pos="426"/>
          <w:tab w:val="left" w:pos="566"/>
        </w:tabs>
        <w:spacing w:before="0" w:line="360" w:lineRule="auto"/>
        <w:ind w:firstLine="0"/>
        <w:rPr>
          <w:color w:val="000000" w:themeColor="text1"/>
          <w:sz w:val="24"/>
          <w:szCs w:val="24"/>
        </w:rPr>
      </w:pPr>
      <w:r w:rsidRPr="00925510">
        <w:rPr>
          <w:color w:val="000000" w:themeColor="text1"/>
          <w:sz w:val="24"/>
          <w:szCs w:val="24"/>
        </w:rPr>
        <w:t>Не установлен опознавательный знак автопоезда.</w:t>
      </w:r>
    </w:p>
    <w:p w:rsidR="003B6F96" w:rsidRPr="00925510" w:rsidRDefault="003B6F96" w:rsidP="00925510">
      <w:pPr>
        <w:pStyle w:val="a5"/>
        <w:numPr>
          <w:ilvl w:val="3"/>
          <w:numId w:val="7"/>
        </w:numPr>
        <w:shd w:val="clear" w:color="auto" w:fill="auto"/>
        <w:tabs>
          <w:tab w:val="left" w:pos="426"/>
          <w:tab w:val="left" w:pos="594"/>
        </w:tabs>
        <w:spacing w:before="0" w:line="360" w:lineRule="auto"/>
        <w:ind w:firstLine="0"/>
        <w:rPr>
          <w:color w:val="000000" w:themeColor="text1"/>
          <w:sz w:val="24"/>
          <w:szCs w:val="24"/>
        </w:rPr>
      </w:pPr>
      <w:r w:rsidRPr="00925510">
        <w:rPr>
          <w:color w:val="000000" w:themeColor="text1"/>
          <w:sz w:val="24"/>
          <w:szCs w:val="24"/>
        </w:rPr>
        <w:t>Отсутствуют предусмотренные конструкцией зеркала заднего вида.</w:t>
      </w:r>
    </w:p>
    <w:p w:rsidR="003B6F96" w:rsidRPr="00925510" w:rsidRDefault="003B6F96" w:rsidP="00925510">
      <w:pPr>
        <w:pStyle w:val="a5"/>
        <w:numPr>
          <w:ilvl w:val="3"/>
          <w:numId w:val="7"/>
        </w:numPr>
        <w:shd w:val="clear" w:color="auto" w:fill="auto"/>
        <w:tabs>
          <w:tab w:val="left" w:pos="426"/>
          <w:tab w:val="left" w:pos="585"/>
        </w:tabs>
        <w:spacing w:before="0" w:line="360" w:lineRule="auto"/>
        <w:ind w:firstLine="0"/>
        <w:rPr>
          <w:color w:val="000000" w:themeColor="text1"/>
          <w:sz w:val="24"/>
          <w:szCs w:val="24"/>
        </w:rPr>
      </w:pPr>
      <w:r w:rsidRPr="00925510">
        <w:rPr>
          <w:color w:val="000000" w:themeColor="text1"/>
          <w:sz w:val="24"/>
          <w:szCs w:val="24"/>
        </w:rPr>
        <w:t>Неисправно сцепное устройство.</w:t>
      </w:r>
    </w:p>
    <w:p w:rsidR="003B6F96" w:rsidRPr="00925510" w:rsidRDefault="003B6F96" w:rsidP="00925510">
      <w:pPr>
        <w:pStyle w:val="a5"/>
        <w:shd w:val="clear" w:color="auto" w:fill="auto"/>
        <w:tabs>
          <w:tab w:val="left" w:pos="426"/>
          <w:tab w:val="left" w:pos="585"/>
        </w:tabs>
        <w:spacing w:before="0" w:line="360" w:lineRule="auto"/>
        <w:ind w:firstLine="0"/>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jc w:val="both"/>
        <w:rPr>
          <w:rFonts w:cs="Times New Roman"/>
          <w:color w:val="000000" w:themeColor="text1"/>
          <w:sz w:val="24"/>
          <w:szCs w:val="24"/>
        </w:rPr>
      </w:pPr>
      <w:r w:rsidRPr="00925510">
        <w:rPr>
          <w:rStyle w:val="310"/>
          <w:b/>
          <w:bCs/>
          <w:color w:val="000000" w:themeColor="text1"/>
          <w:sz w:val="24"/>
          <w:szCs w:val="24"/>
        </w:rPr>
        <w:t>Задача 4.</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При какой неисправности Вам запрещено дальнейшее движение на транспортном средстве во время дождя или снегопада?</w:t>
      </w:r>
    </w:p>
    <w:p w:rsidR="003B6F96" w:rsidRPr="00925510" w:rsidRDefault="003B6F96" w:rsidP="00925510">
      <w:pPr>
        <w:pStyle w:val="a5"/>
        <w:numPr>
          <w:ilvl w:val="4"/>
          <w:numId w:val="7"/>
        </w:numPr>
        <w:shd w:val="clear" w:color="auto" w:fill="auto"/>
        <w:tabs>
          <w:tab w:val="left" w:pos="426"/>
          <w:tab w:val="left" w:pos="566"/>
        </w:tabs>
        <w:spacing w:before="0" w:line="360" w:lineRule="auto"/>
        <w:ind w:firstLine="0"/>
        <w:rPr>
          <w:color w:val="000000" w:themeColor="text1"/>
          <w:sz w:val="24"/>
          <w:szCs w:val="24"/>
        </w:rPr>
      </w:pPr>
      <w:r w:rsidRPr="00925510">
        <w:rPr>
          <w:color w:val="000000" w:themeColor="text1"/>
          <w:sz w:val="24"/>
          <w:szCs w:val="24"/>
        </w:rPr>
        <w:t>Не работают в установленном режиме стеклоочистители.</w:t>
      </w:r>
    </w:p>
    <w:p w:rsidR="003B6F96" w:rsidRPr="00925510" w:rsidRDefault="003B6F96" w:rsidP="00925510">
      <w:pPr>
        <w:pStyle w:val="a5"/>
        <w:numPr>
          <w:ilvl w:val="4"/>
          <w:numId w:val="7"/>
        </w:numPr>
        <w:shd w:val="clear" w:color="auto" w:fill="auto"/>
        <w:tabs>
          <w:tab w:val="left" w:pos="426"/>
          <w:tab w:val="left" w:pos="594"/>
        </w:tabs>
        <w:spacing w:before="0" w:line="360" w:lineRule="auto"/>
        <w:ind w:firstLine="0"/>
        <w:rPr>
          <w:color w:val="000000" w:themeColor="text1"/>
          <w:sz w:val="24"/>
          <w:szCs w:val="24"/>
        </w:rPr>
      </w:pPr>
      <w:r w:rsidRPr="00925510">
        <w:rPr>
          <w:color w:val="000000" w:themeColor="text1"/>
          <w:sz w:val="24"/>
          <w:szCs w:val="24"/>
        </w:rPr>
        <w:t>Не действует стеклоочиститель со стороны водителя.</w:t>
      </w:r>
    </w:p>
    <w:p w:rsidR="003B6F96" w:rsidRPr="00925510" w:rsidRDefault="003B6F96" w:rsidP="00925510">
      <w:pPr>
        <w:pStyle w:val="a5"/>
        <w:numPr>
          <w:ilvl w:val="4"/>
          <w:numId w:val="7"/>
        </w:numPr>
        <w:shd w:val="clear" w:color="auto" w:fill="auto"/>
        <w:tabs>
          <w:tab w:val="left" w:pos="426"/>
          <w:tab w:val="left" w:pos="585"/>
        </w:tabs>
        <w:spacing w:before="0" w:line="360" w:lineRule="auto"/>
        <w:ind w:firstLine="0"/>
        <w:jc w:val="left"/>
        <w:rPr>
          <w:color w:val="000000" w:themeColor="text1"/>
          <w:sz w:val="24"/>
          <w:szCs w:val="24"/>
        </w:rPr>
      </w:pPr>
      <w:r w:rsidRPr="00925510">
        <w:rPr>
          <w:color w:val="000000" w:themeColor="text1"/>
          <w:sz w:val="24"/>
          <w:szCs w:val="24"/>
        </w:rPr>
        <w:t>Не работают предусмотренные конструкцией транспортного средства стеклоомыватели.</w:t>
      </w:r>
    </w:p>
    <w:p w:rsidR="003B6F96" w:rsidRPr="00925510" w:rsidRDefault="003B6F96" w:rsidP="00925510">
      <w:pPr>
        <w:pStyle w:val="a5"/>
        <w:shd w:val="clear" w:color="auto" w:fill="auto"/>
        <w:tabs>
          <w:tab w:val="left" w:pos="426"/>
          <w:tab w:val="left" w:pos="585"/>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Задача 5.</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lastRenderedPageBreak/>
        <w:t xml:space="preserve">В каких случаях Вам запрещается дальнейшее движение даже до места ремонта или стоянки с </w:t>
      </w:r>
      <w:proofErr w:type="spellStart"/>
      <w:r w:rsidRPr="00925510">
        <w:rPr>
          <w:color w:val="000000" w:themeColor="text1"/>
          <w:sz w:val="24"/>
          <w:szCs w:val="24"/>
        </w:rPr>
        <w:t>негорящими</w:t>
      </w:r>
      <w:proofErr w:type="spellEnd"/>
      <w:r w:rsidRPr="00925510">
        <w:rPr>
          <w:color w:val="000000" w:themeColor="text1"/>
          <w:sz w:val="24"/>
          <w:szCs w:val="24"/>
        </w:rPr>
        <w:t xml:space="preserve"> (из-за неисправности) фарами и задними габаритными огнями?</w:t>
      </w:r>
    </w:p>
    <w:p w:rsidR="003B6F96" w:rsidRPr="00925510" w:rsidRDefault="003B6F96" w:rsidP="00925510">
      <w:pPr>
        <w:pStyle w:val="a5"/>
        <w:numPr>
          <w:ilvl w:val="5"/>
          <w:numId w:val="7"/>
        </w:numPr>
        <w:shd w:val="clear" w:color="auto" w:fill="auto"/>
        <w:tabs>
          <w:tab w:val="left" w:pos="426"/>
          <w:tab w:val="left" w:pos="566"/>
        </w:tabs>
        <w:spacing w:before="0" w:line="360" w:lineRule="auto"/>
        <w:ind w:firstLine="0"/>
        <w:rPr>
          <w:color w:val="000000" w:themeColor="text1"/>
          <w:sz w:val="24"/>
          <w:szCs w:val="24"/>
        </w:rPr>
      </w:pPr>
      <w:r w:rsidRPr="00925510">
        <w:rPr>
          <w:color w:val="000000" w:themeColor="text1"/>
          <w:sz w:val="24"/>
          <w:szCs w:val="24"/>
        </w:rPr>
        <w:t>Только в условиях недостаточной видимости.</w:t>
      </w:r>
    </w:p>
    <w:p w:rsidR="003B6F96" w:rsidRPr="00925510" w:rsidRDefault="003B6F96" w:rsidP="00925510">
      <w:pPr>
        <w:pStyle w:val="a5"/>
        <w:numPr>
          <w:ilvl w:val="5"/>
          <w:numId w:val="7"/>
        </w:numPr>
        <w:shd w:val="clear" w:color="auto" w:fill="auto"/>
        <w:tabs>
          <w:tab w:val="left" w:pos="426"/>
          <w:tab w:val="left" w:pos="585"/>
        </w:tabs>
        <w:spacing w:before="0" w:line="360" w:lineRule="auto"/>
        <w:ind w:firstLine="0"/>
        <w:rPr>
          <w:color w:val="000000" w:themeColor="text1"/>
          <w:sz w:val="24"/>
          <w:szCs w:val="24"/>
        </w:rPr>
      </w:pPr>
      <w:r w:rsidRPr="00925510">
        <w:rPr>
          <w:color w:val="000000" w:themeColor="text1"/>
          <w:sz w:val="24"/>
          <w:szCs w:val="24"/>
        </w:rPr>
        <w:t>Только в темное время суток.</w:t>
      </w:r>
    </w:p>
    <w:p w:rsidR="003B6F96" w:rsidRPr="00925510" w:rsidRDefault="003B6F96" w:rsidP="00925510">
      <w:pPr>
        <w:pStyle w:val="a5"/>
        <w:numPr>
          <w:ilvl w:val="5"/>
          <w:numId w:val="7"/>
        </w:numPr>
        <w:shd w:val="clear" w:color="auto" w:fill="auto"/>
        <w:tabs>
          <w:tab w:val="left" w:pos="426"/>
          <w:tab w:val="left" w:pos="590"/>
        </w:tabs>
        <w:spacing w:before="0" w:line="360" w:lineRule="auto"/>
        <w:ind w:firstLine="0"/>
        <w:rPr>
          <w:color w:val="000000" w:themeColor="text1"/>
          <w:sz w:val="24"/>
          <w:szCs w:val="24"/>
        </w:rPr>
      </w:pPr>
      <w:r w:rsidRPr="00925510">
        <w:rPr>
          <w:color w:val="000000" w:themeColor="text1"/>
          <w:sz w:val="24"/>
          <w:szCs w:val="24"/>
        </w:rPr>
        <w:t>В обоих перечисленных случаях.</w:t>
      </w:r>
    </w:p>
    <w:p w:rsidR="003B6F96" w:rsidRPr="00925510" w:rsidRDefault="003B6F96" w:rsidP="00925510">
      <w:pPr>
        <w:pStyle w:val="a5"/>
        <w:shd w:val="clear" w:color="auto" w:fill="auto"/>
        <w:tabs>
          <w:tab w:val="left" w:pos="426"/>
          <w:tab w:val="left" w:pos="590"/>
        </w:tabs>
        <w:spacing w:before="0" w:line="360" w:lineRule="auto"/>
        <w:ind w:firstLine="0"/>
        <w:rPr>
          <w:color w:val="000000" w:themeColor="text1"/>
          <w:sz w:val="24"/>
          <w:szCs w:val="24"/>
        </w:rPr>
      </w:pPr>
    </w:p>
    <w:p w:rsidR="003B6F96" w:rsidRPr="00925510" w:rsidRDefault="003B6F96" w:rsidP="00925510">
      <w:pPr>
        <w:pStyle w:val="31"/>
        <w:shd w:val="clear" w:color="auto" w:fill="auto"/>
        <w:tabs>
          <w:tab w:val="left" w:pos="426"/>
        </w:tabs>
        <w:spacing w:before="0" w:line="360" w:lineRule="auto"/>
        <w:jc w:val="both"/>
        <w:rPr>
          <w:rFonts w:cs="Times New Roman"/>
          <w:color w:val="000000" w:themeColor="text1"/>
          <w:sz w:val="24"/>
          <w:szCs w:val="24"/>
        </w:rPr>
      </w:pPr>
      <w:r w:rsidRPr="00925510">
        <w:rPr>
          <w:rStyle w:val="310"/>
          <w:b/>
          <w:bCs/>
          <w:color w:val="000000" w:themeColor="text1"/>
          <w:sz w:val="24"/>
          <w:szCs w:val="24"/>
        </w:rPr>
        <w:t>Задача 6.</w:t>
      </w:r>
    </w:p>
    <w:p w:rsidR="003B6F96" w:rsidRPr="00925510" w:rsidRDefault="003B6F96" w:rsidP="00925510">
      <w:pPr>
        <w:pStyle w:val="a5"/>
        <w:shd w:val="clear" w:color="auto" w:fill="auto"/>
        <w:tabs>
          <w:tab w:val="left" w:pos="426"/>
        </w:tabs>
        <w:spacing w:before="0" w:line="360" w:lineRule="auto"/>
        <w:ind w:firstLine="0"/>
        <w:rPr>
          <w:color w:val="000000" w:themeColor="text1"/>
          <w:sz w:val="24"/>
          <w:szCs w:val="24"/>
        </w:rPr>
      </w:pPr>
      <w:r w:rsidRPr="00925510">
        <w:rPr>
          <w:color w:val="000000" w:themeColor="text1"/>
          <w:sz w:val="24"/>
          <w:szCs w:val="24"/>
        </w:rPr>
        <w:t xml:space="preserve">Разрешается ли движение до места ремонта или стоянки в темное время суток с </w:t>
      </w:r>
      <w:proofErr w:type="spellStart"/>
      <w:r w:rsidRPr="00925510">
        <w:rPr>
          <w:color w:val="000000" w:themeColor="text1"/>
          <w:sz w:val="24"/>
          <w:szCs w:val="24"/>
        </w:rPr>
        <w:t>него</w:t>
      </w:r>
      <w:r w:rsidRPr="00925510">
        <w:rPr>
          <w:color w:val="000000" w:themeColor="text1"/>
          <w:sz w:val="24"/>
          <w:szCs w:val="24"/>
        </w:rPr>
        <w:softHyphen/>
        <w:t>рящими</w:t>
      </w:r>
      <w:proofErr w:type="spellEnd"/>
      <w:r w:rsidRPr="00925510">
        <w:rPr>
          <w:color w:val="000000" w:themeColor="text1"/>
          <w:sz w:val="24"/>
          <w:szCs w:val="24"/>
        </w:rPr>
        <w:t xml:space="preserve"> (из-за неисправности) фарами и задними габаритными огнями?</w:t>
      </w:r>
    </w:p>
    <w:p w:rsidR="003B6F96" w:rsidRPr="00925510" w:rsidRDefault="003B6F96" w:rsidP="00925510">
      <w:pPr>
        <w:pStyle w:val="a5"/>
        <w:numPr>
          <w:ilvl w:val="6"/>
          <w:numId w:val="7"/>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Запрещается только на дорогах без искусственного освещения,</w:t>
      </w:r>
    </w:p>
    <w:p w:rsidR="003B6F96" w:rsidRPr="00925510" w:rsidRDefault="003B6F96" w:rsidP="00925510">
      <w:pPr>
        <w:pStyle w:val="a5"/>
        <w:numPr>
          <w:ilvl w:val="6"/>
          <w:numId w:val="7"/>
        </w:numPr>
        <w:shd w:val="clear" w:color="auto" w:fill="auto"/>
        <w:tabs>
          <w:tab w:val="left" w:pos="426"/>
          <w:tab w:val="left" w:pos="550"/>
        </w:tabs>
        <w:spacing w:before="0" w:line="360" w:lineRule="auto"/>
        <w:ind w:firstLine="0"/>
        <w:jc w:val="left"/>
        <w:rPr>
          <w:color w:val="000000" w:themeColor="text1"/>
          <w:sz w:val="24"/>
          <w:szCs w:val="24"/>
        </w:rPr>
      </w:pPr>
      <w:r w:rsidRPr="00925510">
        <w:rPr>
          <w:color w:val="000000" w:themeColor="text1"/>
          <w:sz w:val="24"/>
          <w:szCs w:val="24"/>
        </w:rPr>
        <w:t>Запрещается.</w:t>
      </w:r>
    </w:p>
    <w:p w:rsidR="003B6F96" w:rsidRPr="00925510" w:rsidRDefault="003B6F96" w:rsidP="00925510">
      <w:pPr>
        <w:pStyle w:val="a5"/>
        <w:numPr>
          <w:ilvl w:val="6"/>
          <w:numId w:val="7"/>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Разрешается.</w:t>
      </w:r>
    </w:p>
    <w:p w:rsidR="003B6F96" w:rsidRPr="00925510" w:rsidRDefault="003B6F96" w:rsidP="00925510">
      <w:pPr>
        <w:pStyle w:val="a5"/>
        <w:shd w:val="clear" w:color="auto" w:fill="auto"/>
        <w:tabs>
          <w:tab w:val="left" w:pos="426"/>
          <w:tab w:val="left" w:pos="545"/>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7.</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При какой неисправности тормозной системы Вам запрещается эксплуатация транс</w:t>
      </w:r>
      <w:r w:rsidRPr="00925510">
        <w:rPr>
          <w:color w:val="000000" w:themeColor="text1"/>
          <w:sz w:val="24"/>
          <w:szCs w:val="24"/>
        </w:rPr>
        <w:softHyphen/>
        <w:t>портного средства?</w:t>
      </w:r>
    </w:p>
    <w:p w:rsidR="003B6F96" w:rsidRPr="00925510" w:rsidRDefault="003B6F96" w:rsidP="00925510">
      <w:pPr>
        <w:pStyle w:val="a5"/>
        <w:numPr>
          <w:ilvl w:val="7"/>
          <w:numId w:val="7"/>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Не включается контрольная лампа стояночной тормозной системы.</w:t>
      </w:r>
    </w:p>
    <w:p w:rsidR="003B6F96" w:rsidRPr="00925510" w:rsidRDefault="003B6F96" w:rsidP="00925510">
      <w:pPr>
        <w:pStyle w:val="a5"/>
        <w:numPr>
          <w:ilvl w:val="7"/>
          <w:numId w:val="7"/>
        </w:numPr>
        <w:shd w:val="clear" w:color="auto" w:fill="auto"/>
        <w:tabs>
          <w:tab w:val="left" w:pos="426"/>
          <w:tab w:val="left" w:pos="550"/>
        </w:tabs>
        <w:spacing w:before="0" w:line="360" w:lineRule="auto"/>
        <w:ind w:firstLine="0"/>
        <w:jc w:val="left"/>
        <w:rPr>
          <w:color w:val="000000" w:themeColor="text1"/>
          <w:sz w:val="24"/>
          <w:szCs w:val="24"/>
        </w:rPr>
      </w:pPr>
      <w:r w:rsidRPr="00925510">
        <w:rPr>
          <w:color w:val="000000" w:themeColor="text1"/>
          <w:sz w:val="24"/>
          <w:szCs w:val="24"/>
        </w:rPr>
        <w:t>Стояночная тормозная система не обеспечивает неподвижное состояние транспортного средства с полной нагрузкой на уклоне до 16 % включительно.</w:t>
      </w:r>
    </w:p>
    <w:p w:rsidR="003B6F96" w:rsidRPr="00925510" w:rsidRDefault="003B6F96" w:rsidP="00925510">
      <w:pPr>
        <w:pStyle w:val="a5"/>
        <w:numPr>
          <w:ilvl w:val="7"/>
          <w:numId w:val="7"/>
        </w:numPr>
        <w:shd w:val="clear" w:color="auto" w:fill="auto"/>
        <w:tabs>
          <w:tab w:val="left" w:pos="426"/>
          <w:tab w:val="left" w:pos="540"/>
        </w:tabs>
        <w:spacing w:before="0" w:line="360" w:lineRule="auto"/>
        <w:ind w:firstLine="0"/>
        <w:jc w:val="left"/>
        <w:rPr>
          <w:color w:val="000000" w:themeColor="text1"/>
          <w:sz w:val="24"/>
          <w:szCs w:val="24"/>
        </w:rPr>
      </w:pPr>
      <w:r w:rsidRPr="00925510">
        <w:rPr>
          <w:color w:val="000000" w:themeColor="text1"/>
          <w:sz w:val="24"/>
          <w:szCs w:val="24"/>
        </w:rPr>
        <w:t>Уменьшен свободный ход педали тормоза.</w:t>
      </w: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8.</w:t>
      </w:r>
    </w:p>
    <w:p w:rsidR="00192602" w:rsidRPr="00925510" w:rsidRDefault="00192602" w:rsidP="00925510">
      <w:pPr>
        <w:pStyle w:val="a5"/>
        <w:shd w:val="clear" w:color="auto" w:fill="auto"/>
        <w:tabs>
          <w:tab w:val="left" w:pos="426"/>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При каком значении суммарного люфта в рулевом управлении допускается эксплуатация легкового автомобиля?</w:t>
      </w:r>
    </w:p>
    <w:p w:rsidR="00192602" w:rsidRPr="00925510" w:rsidRDefault="00192602" w:rsidP="00925510">
      <w:pPr>
        <w:pStyle w:val="a5"/>
        <w:numPr>
          <w:ilvl w:val="8"/>
          <w:numId w:val="7"/>
        </w:numPr>
        <w:shd w:val="clear" w:color="auto" w:fill="auto"/>
        <w:tabs>
          <w:tab w:val="left" w:pos="426"/>
          <w:tab w:val="left" w:pos="530"/>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Не более 10 градусов.</w:t>
      </w:r>
    </w:p>
    <w:p w:rsidR="00192602" w:rsidRPr="00925510" w:rsidRDefault="00192602" w:rsidP="00925510">
      <w:pPr>
        <w:pStyle w:val="a5"/>
        <w:numPr>
          <w:ilvl w:val="8"/>
          <w:numId w:val="7"/>
        </w:numPr>
        <w:shd w:val="clear" w:color="auto" w:fill="auto"/>
        <w:tabs>
          <w:tab w:val="left" w:pos="426"/>
          <w:tab w:val="left" w:pos="550"/>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Не более 20 градусов.</w:t>
      </w:r>
    </w:p>
    <w:p w:rsidR="00192602" w:rsidRPr="00925510" w:rsidRDefault="00192602" w:rsidP="00925510">
      <w:pPr>
        <w:pStyle w:val="a5"/>
        <w:numPr>
          <w:ilvl w:val="8"/>
          <w:numId w:val="7"/>
        </w:numPr>
        <w:shd w:val="clear" w:color="auto" w:fill="auto"/>
        <w:tabs>
          <w:tab w:val="left" w:pos="426"/>
          <w:tab w:val="left" w:pos="545"/>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Не более 25 градусов.</w:t>
      </w:r>
    </w:p>
    <w:p w:rsidR="003B6F96" w:rsidRPr="00925510" w:rsidRDefault="003B6F96" w:rsidP="00925510">
      <w:pPr>
        <w:pStyle w:val="a5"/>
        <w:shd w:val="clear" w:color="auto" w:fill="auto"/>
        <w:tabs>
          <w:tab w:val="left" w:pos="426"/>
          <w:tab w:val="left" w:pos="545"/>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9.</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Какая наименьшая величина остаточной высоты рисунка протектора допускается при эксплуатации мотоцикла?</w:t>
      </w:r>
    </w:p>
    <w:p w:rsidR="003B6F96" w:rsidRPr="00925510" w:rsidRDefault="003B6F96" w:rsidP="00925510">
      <w:pPr>
        <w:pStyle w:val="a5"/>
        <w:numPr>
          <w:ilvl w:val="0"/>
          <w:numId w:val="10"/>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0,8 мм.</w:t>
      </w:r>
    </w:p>
    <w:p w:rsidR="003B6F96" w:rsidRPr="00925510" w:rsidRDefault="003B6F96" w:rsidP="00925510">
      <w:pPr>
        <w:pStyle w:val="a5"/>
        <w:numPr>
          <w:ilvl w:val="0"/>
          <w:numId w:val="10"/>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1,0 мм.</w:t>
      </w:r>
    </w:p>
    <w:p w:rsidR="003B6F96" w:rsidRPr="00925510" w:rsidRDefault="003B6F96" w:rsidP="00925510">
      <w:pPr>
        <w:pStyle w:val="a5"/>
        <w:numPr>
          <w:ilvl w:val="0"/>
          <w:numId w:val="10"/>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1,6 мм.</w:t>
      </w:r>
    </w:p>
    <w:p w:rsidR="003B6F96" w:rsidRPr="00925510" w:rsidRDefault="003B6F96" w:rsidP="00925510">
      <w:pPr>
        <w:pStyle w:val="a5"/>
        <w:numPr>
          <w:ilvl w:val="0"/>
          <w:numId w:val="10"/>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2,0 мм.</w:t>
      </w:r>
    </w:p>
    <w:p w:rsidR="003B6F96" w:rsidRPr="00925510" w:rsidRDefault="003B6F96" w:rsidP="00925510">
      <w:pPr>
        <w:pStyle w:val="a5"/>
        <w:shd w:val="clear" w:color="auto" w:fill="auto"/>
        <w:tabs>
          <w:tab w:val="left" w:pos="426"/>
          <w:tab w:val="left" w:pos="526"/>
        </w:tabs>
        <w:spacing w:before="0" w:line="360" w:lineRule="auto"/>
        <w:ind w:left="300"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lastRenderedPageBreak/>
        <w:t>Задача 10.</w:t>
      </w:r>
    </w:p>
    <w:p w:rsidR="00192602" w:rsidRPr="00925510" w:rsidRDefault="00192602" w:rsidP="00925510">
      <w:pPr>
        <w:pStyle w:val="a5"/>
        <w:shd w:val="clear" w:color="auto" w:fill="auto"/>
        <w:tabs>
          <w:tab w:val="left" w:pos="426"/>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Какая наименьшая величина остаточной высоты рисунка протектора допускается при эксплуатации легкового автомобиля?</w:t>
      </w:r>
    </w:p>
    <w:p w:rsidR="00192602" w:rsidRPr="00925510" w:rsidRDefault="00192602" w:rsidP="00925510">
      <w:pPr>
        <w:pStyle w:val="a5"/>
        <w:numPr>
          <w:ilvl w:val="0"/>
          <w:numId w:val="9"/>
        </w:numPr>
        <w:shd w:val="clear" w:color="auto" w:fill="auto"/>
        <w:tabs>
          <w:tab w:val="left" w:pos="426"/>
          <w:tab w:val="left" w:pos="526"/>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0,8 мм.</w:t>
      </w:r>
    </w:p>
    <w:p w:rsidR="00192602" w:rsidRPr="00925510" w:rsidRDefault="00192602" w:rsidP="00925510">
      <w:pPr>
        <w:pStyle w:val="a5"/>
        <w:numPr>
          <w:ilvl w:val="0"/>
          <w:numId w:val="9"/>
        </w:numPr>
        <w:shd w:val="clear" w:color="auto" w:fill="auto"/>
        <w:tabs>
          <w:tab w:val="left" w:pos="426"/>
          <w:tab w:val="left" w:pos="526"/>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1,0 мм.</w:t>
      </w:r>
    </w:p>
    <w:p w:rsidR="00192602" w:rsidRPr="00925510" w:rsidRDefault="00192602" w:rsidP="00925510">
      <w:pPr>
        <w:pStyle w:val="a5"/>
        <w:numPr>
          <w:ilvl w:val="0"/>
          <w:numId w:val="9"/>
        </w:numPr>
        <w:shd w:val="clear" w:color="auto" w:fill="auto"/>
        <w:tabs>
          <w:tab w:val="left" w:pos="426"/>
          <w:tab w:val="left" w:pos="526"/>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1,6 мм.</w:t>
      </w:r>
    </w:p>
    <w:p w:rsidR="00192602" w:rsidRPr="00925510" w:rsidRDefault="00192602" w:rsidP="00925510">
      <w:pPr>
        <w:pStyle w:val="a5"/>
        <w:numPr>
          <w:ilvl w:val="0"/>
          <w:numId w:val="9"/>
        </w:numPr>
        <w:shd w:val="clear" w:color="auto" w:fill="auto"/>
        <w:tabs>
          <w:tab w:val="left" w:pos="426"/>
          <w:tab w:val="left" w:pos="526"/>
        </w:tabs>
        <w:spacing w:before="0" w:line="360" w:lineRule="auto"/>
        <w:ind w:firstLine="0"/>
        <w:jc w:val="left"/>
        <w:rPr>
          <w:rFonts w:eastAsia="Times New Roman"/>
          <w:color w:val="000000" w:themeColor="text1"/>
          <w:sz w:val="24"/>
          <w:szCs w:val="24"/>
        </w:rPr>
      </w:pPr>
      <w:r w:rsidRPr="00925510">
        <w:rPr>
          <w:rFonts w:eastAsia="Times New Roman"/>
          <w:color w:val="000000" w:themeColor="text1"/>
          <w:sz w:val="24"/>
          <w:szCs w:val="24"/>
        </w:rPr>
        <w:t>2,0 мм.</w:t>
      </w:r>
    </w:p>
    <w:p w:rsidR="003B6F96" w:rsidRPr="00925510" w:rsidRDefault="003B6F96" w:rsidP="00925510">
      <w:pPr>
        <w:pStyle w:val="a5"/>
        <w:shd w:val="clear" w:color="auto" w:fill="auto"/>
        <w:tabs>
          <w:tab w:val="left" w:pos="426"/>
          <w:tab w:val="left" w:pos="5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 w:val="left" w:pos="5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 w:val="left" w:pos="5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 w:val="left" w:pos="5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 w:val="left" w:pos="5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 w:val="left" w:pos="530"/>
        </w:tabs>
        <w:spacing w:before="0" w:line="360" w:lineRule="auto"/>
        <w:ind w:firstLine="0"/>
        <w:jc w:val="center"/>
        <w:rPr>
          <w:b/>
          <w:color w:val="000000" w:themeColor="text1"/>
          <w:sz w:val="24"/>
          <w:szCs w:val="24"/>
        </w:rPr>
      </w:pPr>
      <w:r w:rsidRPr="00925510">
        <w:rPr>
          <w:b/>
          <w:color w:val="000000" w:themeColor="text1"/>
          <w:sz w:val="24"/>
          <w:szCs w:val="24"/>
        </w:rPr>
        <w:t>Правильные 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4"/>
        <w:gridCol w:w="834"/>
        <w:gridCol w:w="834"/>
        <w:gridCol w:w="834"/>
        <w:gridCol w:w="834"/>
        <w:gridCol w:w="834"/>
        <w:gridCol w:w="834"/>
        <w:gridCol w:w="834"/>
        <w:gridCol w:w="834"/>
        <w:gridCol w:w="834"/>
        <w:gridCol w:w="841"/>
      </w:tblGrid>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задачи</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5</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6</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7</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8</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9</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10</w:t>
            </w:r>
          </w:p>
        </w:tc>
      </w:tr>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ответа</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r>
    </w:tbl>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spacing w:line="360" w:lineRule="auto"/>
        <w:jc w:val="center"/>
        <w:rPr>
          <w:rFonts w:ascii="Times New Roman" w:hAnsi="Times New Roman" w:cs="Times New Roman"/>
          <w:b/>
          <w:color w:val="000000" w:themeColor="text1"/>
          <w:sz w:val="24"/>
          <w:szCs w:val="24"/>
        </w:rPr>
      </w:pPr>
      <w:r w:rsidRPr="00925510">
        <w:rPr>
          <w:rFonts w:ascii="Times New Roman" w:hAnsi="Times New Roman" w:cs="Times New Roman"/>
          <w:b/>
          <w:color w:val="000000" w:themeColor="text1"/>
          <w:sz w:val="24"/>
          <w:szCs w:val="24"/>
        </w:rPr>
        <w:t xml:space="preserve">Тематические задачи для проведения промежуточной аттестации обучающихся по учебному предмету </w:t>
      </w:r>
      <w:r w:rsidR="007D4CA1" w:rsidRPr="00925510">
        <w:rPr>
          <w:rFonts w:ascii="Times New Roman" w:hAnsi="Times New Roman" w:cs="Times New Roman"/>
          <w:b/>
          <w:color w:val="000000" w:themeColor="text1"/>
          <w:sz w:val="24"/>
          <w:szCs w:val="24"/>
        </w:rPr>
        <w:t>“</w:t>
      </w:r>
      <w:r w:rsidRPr="00925510">
        <w:rPr>
          <w:rFonts w:ascii="Times New Roman" w:hAnsi="Times New Roman" w:cs="Times New Roman"/>
          <w:b/>
          <w:color w:val="000000" w:themeColor="text1"/>
          <w:sz w:val="24"/>
          <w:szCs w:val="24"/>
        </w:rPr>
        <w:t xml:space="preserve">Основы </w:t>
      </w:r>
      <w:r w:rsidR="007D4CA1" w:rsidRPr="00925510">
        <w:rPr>
          <w:rFonts w:ascii="Times New Roman" w:hAnsi="Times New Roman" w:cs="Times New Roman"/>
          <w:b/>
          <w:color w:val="000000" w:themeColor="text1"/>
          <w:sz w:val="24"/>
          <w:szCs w:val="24"/>
        </w:rPr>
        <w:t>управления транспортными средствами категории</w:t>
      </w:r>
      <w:r w:rsidRPr="00925510">
        <w:rPr>
          <w:rFonts w:ascii="Times New Roman" w:hAnsi="Times New Roman" w:cs="Times New Roman"/>
          <w:b/>
          <w:color w:val="000000" w:themeColor="text1"/>
          <w:sz w:val="24"/>
          <w:szCs w:val="24"/>
        </w:rPr>
        <w:t xml:space="preserve"> «А»</w:t>
      </w:r>
      <w:r w:rsidR="007D4CA1" w:rsidRPr="00925510">
        <w:rPr>
          <w:rFonts w:ascii="Times New Roman" w:hAnsi="Times New Roman" w:cs="Times New Roman"/>
          <w:b/>
          <w:color w:val="000000" w:themeColor="text1"/>
          <w:sz w:val="24"/>
          <w:szCs w:val="24"/>
        </w:rPr>
        <w:t>”</w:t>
      </w:r>
    </w:p>
    <w:p w:rsidR="003B6F96" w:rsidRPr="00925510" w:rsidRDefault="003B6F96" w:rsidP="00925510">
      <w:pPr>
        <w:pStyle w:val="210"/>
        <w:keepNext/>
        <w:keepLines/>
        <w:shd w:val="clear" w:color="auto" w:fill="auto"/>
        <w:tabs>
          <w:tab w:val="left" w:pos="426"/>
        </w:tabs>
        <w:spacing w:before="0" w:after="0" w:line="360" w:lineRule="auto"/>
        <w:ind w:firstLine="0"/>
        <w:jc w:val="center"/>
        <w:rPr>
          <w:rStyle w:val="211"/>
          <w:b/>
          <w:bCs/>
          <w:color w:val="000000" w:themeColor="text1"/>
          <w:sz w:val="24"/>
          <w:szCs w:val="24"/>
        </w:rPr>
      </w:pP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7" w:name="bookmark8"/>
      <w:r w:rsidRPr="00925510">
        <w:rPr>
          <w:rStyle w:val="211"/>
          <w:b/>
          <w:bCs/>
          <w:color w:val="000000" w:themeColor="text1"/>
          <w:sz w:val="24"/>
          <w:szCs w:val="24"/>
        </w:rPr>
        <w:t>Задача 1.</w:t>
      </w:r>
      <w:bookmarkEnd w:id="7"/>
    </w:p>
    <w:p w:rsidR="003B6F96" w:rsidRPr="00925510" w:rsidRDefault="007D4CA1"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В каких случаях запрещается эксплуатация мотоцикла</w:t>
      </w:r>
      <w:r w:rsidR="003B6F96" w:rsidRPr="00925510">
        <w:rPr>
          <w:b/>
          <w:color w:val="000000" w:themeColor="text1"/>
          <w:sz w:val="24"/>
          <w:szCs w:val="24"/>
        </w:rPr>
        <w:t>?</w:t>
      </w:r>
    </w:p>
    <w:p w:rsidR="003B6F96" w:rsidRPr="00925510" w:rsidRDefault="007D4CA1" w:rsidP="00925510">
      <w:pPr>
        <w:pStyle w:val="a5"/>
        <w:numPr>
          <w:ilvl w:val="3"/>
          <w:numId w:val="9"/>
        </w:numPr>
        <w:shd w:val="clear" w:color="auto" w:fill="auto"/>
        <w:tabs>
          <w:tab w:val="left" w:pos="426"/>
          <w:tab w:val="left" w:pos="550"/>
        </w:tabs>
        <w:spacing w:before="0" w:line="360" w:lineRule="auto"/>
        <w:ind w:firstLine="0"/>
        <w:rPr>
          <w:color w:val="000000" w:themeColor="text1"/>
          <w:sz w:val="24"/>
          <w:szCs w:val="24"/>
        </w:rPr>
      </w:pPr>
      <w:r w:rsidRPr="00925510">
        <w:rPr>
          <w:color w:val="000000" w:themeColor="text1"/>
          <w:sz w:val="24"/>
          <w:szCs w:val="24"/>
        </w:rPr>
        <w:t>При отсутствии  предусмотренных конструкцией дуг безопасности, подножек, поперечных рукояток для пассажиров в седле.</w:t>
      </w:r>
    </w:p>
    <w:p w:rsidR="007D4CA1" w:rsidRPr="00925510" w:rsidRDefault="007D4CA1" w:rsidP="00925510">
      <w:pPr>
        <w:pStyle w:val="a5"/>
        <w:numPr>
          <w:ilvl w:val="3"/>
          <w:numId w:val="9"/>
        </w:numPr>
        <w:shd w:val="clear" w:color="auto" w:fill="auto"/>
        <w:tabs>
          <w:tab w:val="left" w:pos="426"/>
          <w:tab w:val="left" w:pos="550"/>
        </w:tabs>
        <w:spacing w:before="0" w:line="360" w:lineRule="auto"/>
        <w:ind w:firstLine="0"/>
        <w:rPr>
          <w:color w:val="000000" w:themeColor="text1"/>
          <w:sz w:val="24"/>
          <w:szCs w:val="24"/>
        </w:rPr>
      </w:pPr>
      <w:r w:rsidRPr="00925510">
        <w:rPr>
          <w:color w:val="000000" w:themeColor="text1"/>
          <w:sz w:val="24"/>
          <w:szCs w:val="24"/>
        </w:rPr>
        <w:t>Только при отсутствии предусмотренных конструкцией дуг безопасности.</w:t>
      </w:r>
    </w:p>
    <w:p w:rsidR="007D4CA1" w:rsidRPr="00925510" w:rsidRDefault="007D4CA1" w:rsidP="00925510">
      <w:pPr>
        <w:pStyle w:val="a5"/>
        <w:numPr>
          <w:ilvl w:val="3"/>
          <w:numId w:val="9"/>
        </w:numPr>
        <w:shd w:val="clear" w:color="auto" w:fill="auto"/>
        <w:tabs>
          <w:tab w:val="left" w:pos="426"/>
          <w:tab w:val="left" w:pos="550"/>
        </w:tabs>
        <w:spacing w:before="0" w:line="360" w:lineRule="auto"/>
        <w:ind w:firstLine="0"/>
        <w:rPr>
          <w:color w:val="000000" w:themeColor="text1"/>
          <w:sz w:val="24"/>
          <w:szCs w:val="24"/>
        </w:rPr>
      </w:pPr>
      <w:r w:rsidRPr="00925510">
        <w:rPr>
          <w:color w:val="000000" w:themeColor="text1"/>
          <w:sz w:val="24"/>
          <w:szCs w:val="24"/>
        </w:rPr>
        <w:t>Только при отсутствии предусмотренных конструкцией подножек, поперечных рукояток для пассажиров в седле.</w:t>
      </w: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8" w:name="bookmark9"/>
      <w:r w:rsidRPr="00925510">
        <w:rPr>
          <w:rStyle w:val="211"/>
          <w:b/>
          <w:bCs/>
          <w:color w:val="000000" w:themeColor="text1"/>
          <w:sz w:val="24"/>
          <w:szCs w:val="24"/>
        </w:rPr>
        <w:t>Задача 2.</w:t>
      </w:r>
      <w:bookmarkEnd w:id="8"/>
    </w:p>
    <w:p w:rsidR="003B6F96" w:rsidRPr="00925510" w:rsidRDefault="003B6F96"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Чем может быть создана угроза безопасности?</w:t>
      </w:r>
    </w:p>
    <w:p w:rsidR="003B6F96" w:rsidRPr="00925510" w:rsidRDefault="003B6F96" w:rsidP="00925510">
      <w:pPr>
        <w:pStyle w:val="a5"/>
        <w:numPr>
          <w:ilvl w:val="4"/>
          <w:numId w:val="9"/>
        </w:numPr>
        <w:shd w:val="clear" w:color="auto" w:fill="auto"/>
        <w:tabs>
          <w:tab w:val="left" w:pos="426"/>
          <w:tab w:val="left" w:pos="530"/>
        </w:tabs>
        <w:spacing w:before="0" w:line="360" w:lineRule="auto"/>
        <w:ind w:firstLine="0"/>
        <w:rPr>
          <w:color w:val="000000" w:themeColor="text1"/>
          <w:sz w:val="24"/>
          <w:szCs w:val="24"/>
        </w:rPr>
      </w:pPr>
      <w:r w:rsidRPr="00925510">
        <w:rPr>
          <w:color w:val="000000" w:themeColor="text1"/>
          <w:sz w:val="24"/>
          <w:szCs w:val="24"/>
        </w:rPr>
        <w:t>Ножным тормозом, сильно действующим на одну сторону.</w:t>
      </w:r>
    </w:p>
    <w:p w:rsidR="003B6F96" w:rsidRPr="00925510" w:rsidRDefault="003B6F96" w:rsidP="00925510">
      <w:pPr>
        <w:pStyle w:val="a5"/>
        <w:numPr>
          <w:ilvl w:val="4"/>
          <w:numId w:val="9"/>
        </w:numPr>
        <w:shd w:val="clear" w:color="auto" w:fill="auto"/>
        <w:tabs>
          <w:tab w:val="left" w:pos="426"/>
          <w:tab w:val="left" w:pos="550"/>
        </w:tabs>
        <w:spacing w:before="0" w:line="360" w:lineRule="auto"/>
        <w:ind w:firstLine="0"/>
        <w:rPr>
          <w:color w:val="000000" w:themeColor="text1"/>
          <w:sz w:val="24"/>
          <w:szCs w:val="24"/>
        </w:rPr>
      </w:pPr>
      <w:r w:rsidRPr="00925510">
        <w:rPr>
          <w:color w:val="000000" w:themeColor="text1"/>
          <w:sz w:val="24"/>
          <w:szCs w:val="24"/>
        </w:rPr>
        <w:t>Помехами в приеме дорожных радиопередач.</w:t>
      </w:r>
    </w:p>
    <w:p w:rsidR="003B6F96" w:rsidRPr="00925510" w:rsidRDefault="003B6F96" w:rsidP="00925510">
      <w:pPr>
        <w:pStyle w:val="a5"/>
        <w:numPr>
          <w:ilvl w:val="4"/>
          <w:numId w:val="9"/>
        </w:numPr>
        <w:shd w:val="clear" w:color="auto" w:fill="auto"/>
        <w:tabs>
          <w:tab w:val="left" w:pos="426"/>
          <w:tab w:val="left" w:pos="550"/>
        </w:tabs>
        <w:spacing w:before="0" w:line="360" w:lineRule="auto"/>
        <w:ind w:firstLine="0"/>
        <w:rPr>
          <w:color w:val="000000" w:themeColor="text1"/>
          <w:sz w:val="24"/>
          <w:szCs w:val="24"/>
        </w:rPr>
      </w:pPr>
      <w:r w:rsidRPr="00925510">
        <w:rPr>
          <w:color w:val="000000" w:themeColor="text1"/>
          <w:sz w:val="24"/>
          <w:szCs w:val="24"/>
        </w:rPr>
        <w:t>Слишком большим свободным ходом в рулевом управлении.</w:t>
      </w:r>
    </w:p>
    <w:p w:rsidR="003B6F96" w:rsidRPr="00925510" w:rsidRDefault="003B6F96" w:rsidP="00925510">
      <w:pPr>
        <w:pStyle w:val="a5"/>
        <w:shd w:val="clear" w:color="auto" w:fill="auto"/>
        <w:tabs>
          <w:tab w:val="left" w:pos="426"/>
          <w:tab w:val="left" w:pos="550"/>
        </w:tabs>
        <w:spacing w:before="0" w:line="360" w:lineRule="auto"/>
        <w:ind w:firstLine="0"/>
        <w:rPr>
          <w:color w:val="000000" w:themeColor="text1"/>
          <w:sz w:val="24"/>
          <w:szCs w:val="24"/>
        </w:rPr>
      </w:pP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9" w:name="bookmark10"/>
      <w:r w:rsidRPr="00925510">
        <w:rPr>
          <w:rStyle w:val="211"/>
          <w:b/>
          <w:bCs/>
          <w:color w:val="000000" w:themeColor="text1"/>
          <w:sz w:val="24"/>
          <w:szCs w:val="24"/>
        </w:rPr>
        <w:t>Задача 3.</w:t>
      </w:r>
      <w:bookmarkEnd w:id="9"/>
    </w:p>
    <w:p w:rsidR="003B6F96" w:rsidRPr="00925510" w:rsidRDefault="007D4CA1"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При движении в условиях тумана расс</w:t>
      </w:r>
      <w:r w:rsidR="00E93279" w:rsidRPr="00925510">
        <w:rPr>
          <w:b/>
          <w:color w:val="000000" w:themeColor="text1"/>
          <w:sz w:val="24"/>
          <w:szCs w:val="24"/>
        </w:rPr>
        <w:t xml:space="preserve">тояние до </w:t>
      </w:r>
      <w:r w:rsidRPr="00925510">
        <w:rPr>
          <w:b/>
          <w:color w:val="000000" w:themeColor="text1"/>
          <w:sz w:val="24"/>
          <w:szCs w:val="24"/>
        </w:rPr>
        <w:t>предметов представляется</w:t>
      </w:r>
      <w:r w:rsidR="003B6F96" w:rsidRPr="00925510">
        <w:rPr>
          <w:b/>
          <w:color w:val="000000" w:themeColor="text1"/>
          <w:sz w:val="24"/>
          <w:szCs w:val="24"/>
        </w:rPr>
        <w:t>?</w:t>
      </w:r>
    </w:p>
    <w:p w:rsidR="003B6F96" w:rsidRPr="00925510" w:rsidRDefault="007D4CA1" w:rsidP="00925510">
      <w:pPr>
        <w:pStyle w:val="a5"/>
        <w:numPr>
          <w:ilvl w:val="5"/>
          <w:numId w:val="9"/>
        </w:numPr>
        <w:shd w:val="clear" w:color="auto" w:fill="auto"/>
        <w:tabs>
          <w:tab w:val="left" w:pos="426"/>
          <w:tab w:val="left" w:pos="545"/>
        </w:tabs>
        <w:spacing w:before="0" w:line="360" w:lineRule="auto"/>
        <w:ind w:firstLine="0"/>
        <w:rPr>
          <w:color w:val="000000" w:themeColor="text1"/>
          <w:sz w:val="24"/>
          <w:szCs w:val="24"/>
        </w:rPr>
      </w:pPr>
      <w:r w:rsidRPr="00925510">
        <w:rPr>
          <w:color w:val="000000" w:themeColor="text1"/>
          <w:sz w:val="24"/>
          <w:szCs w:val="24"/>
        </w:rPr>
        <w:t>Большим, чем в  действительности</w:t>
      </w:r>
    </w:p>
    <w:p w:rsidR="007D4CA1" w:rsidRPr="00925510" w:rsidRDefault="007D4CA1" w:rsidP="00925510">
      <w:pPr>
        <w:pStyle w:val="a5"/>
        <w:numPr>
          <w:ilvl w:val="5"/>
          <w:numId w:val="9"/>
        </w:numPr>
        <w:shd w:val="clear" w:color="auto" w:fill="auto"/>
        <w:tabs>
          <w:tab w:val="left" w:pos="426"/>
          <w:tab w:val="left" w:pos="545"/>
        </w:tabs>
        <w:spacing w:before="0" w:line="360" w:lineRule="auto"/>
        <w:ind w:firstLine="0"/>
        <w:rPr>
          <w:color w:val="000000" w:themeColor="text1"/>
          <w:sz w:val="24"/>
          <w:szCs w:val="24"/>
        </w:rPr>
      </w:pPr>
      <w:r w:rsidRPr="00925510">
        <w:rPr>
          <w:color w:val="000000" w:themeColor="text1"/>
          <w:sz w:val="24"/>
          <w:szCs w:val="24"/>
        </w:rPr>
        <w:t>Меньшим, чем в действительности</w:t>
      </w:r>
    </w:p>
    <w:p w:rsidR="007D4CA1" w:rsidRPr="00925510" w:rsidRDefault="007D4CA1" w:rsidP="00925510">
      <w:pPr>
        <w:pStyle w:val="a5"/>
        <w:numPr>
          <w:ilvl w:val="5"/>
          <w:numId w:val="9"/>
        </w:numPr>
        <w:shd w:val="clear" w:color="auto" w:fill="auto"/>
        <w:tabs>
          <w:tab w:val="left" w:pos="426"/>
          <w:tab w:val="left" w:pos="545"/>
        </w:tabs>
        <w:spacing w:before="0" w:line="360" w:lineRule="auto"/>
        <w:ind w:firstLine="0"/>
        <w:rPr>
          <w:color w:val="000000" w:themeColor="text1"/>
          <w:sz w:val="24"/>
          <w:szCs w:val="24"/>
        </w:rPr>
      </w:pPr>
      <w:proofErr w:type="gramStart"/>
      <w:r w:rsidRPr="00925510">
        <w:rPr>
          <w:color w:val="000000" w:themeColor="text1"/>
          <w:sz w:val="24"/>
          <w:szCs w:val="24"/>
        </w:rPr>
        <w:t>Соответствующим</w:t>
      </w:r>
      <w:proofErr w:type="gramEnd"/>
      <w:r w:rsidRPr="00925510">
        <w:rPr>
          <w:color w:val="000000" w:themeColor="text1"/>
          <w:sz w:val="24"/>
          <w:szCs w:val="24"/>
        </w:rPr>
        <w:t xml:space="preserve"> действительности.</w:t>
      </w: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10" w:name="bookmark11"/>
      <w:r w:rsidRPr="00925510">
        <w:rPr>
          <w:rStyle w:val="211"/>
          <w:b/>
          <w:bCs/>
          <w:color w:val="000000" w:themeColor="text1"/>
          <w:sz w:val="24"/>
          <w:szCs w:val="24"/>
        </w:rPr>
        <w:t>Задача 4.</w:t>
      </w:r>
      <w:bookmarkEnd w:id="10"/>
    </w:p>
    <w:p w:rsidR="003B6F96" w:rsidRPr="00925510" w:rsidRDefault="00E93279"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Каковы типичные признаки наступившего утомления водителя</w:t>
      </w:r>
      <w:r w:rsidR="003B6F96" w:rsidRPr="00925510">
        <w:rPr>
          <w:b/>
          <w:color w:val="000000" w:themeColor="text1"/>
          <w:sz w:val="24"/>
          <w:szCs w:val="24"/>
        </w:rPr>
        <w:t>?</w:t>
      </w:r>
    </w:p>
    <w:p w:rsidR="00E93279" w:rsidRPr="00925510" w:rsidRDefault="00E93279" w:rsidP="00925510">
      <w:pPr>
        <w:pStyle w:val="a5"/>
        <w:numPr>
          <w:ilvl w:val="6"/>
          <w:numId w:val="9"/>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Сонливость, вялость, притупление внимания</w:t>
      </w:r>
    </w:p>
    <w:p w:rsidR="00E93279" w:rsidRPr="00925510" w:rsidRDefault="00E93279" w:rsidP="00925510">
      <w:pPr>
        <w:pStyle w:val="a5"/>
        <w:numPr>
          <w:ilvl w:val="6"/>
          <w:numId w:val="9"/>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Возбужденность, раздражительность</w:t>
      </w:r>
    </w:p>
    <w:p w:rsidR="003B6F96" w:rsidRPr="00925510" w:rsidRDefault="00E93279" w:rsidP="00925510">
      <w:pPr>
        <w:pStyle w:val="a5"/>
        <w:numPr>
          <w:ilvl w:val="6"/>
          <w:numId w:val="9"/>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Головокружение, резь в  глазах, повышенная потливость</w:t>
      </w:r>
      <w:r w:rsidR="003B6F96" w:rsidRPr="00925510">
        <w:rPr>
          <w:color w:val="000000" w:themeColor="text1"/>
          <w:sz w:val="24"/>
          <w:szCs w:val="24"/>
        </w:rPr>
        <w:t xml:space="preserve"> </w:t>
      </w:r>
    </w:p>
    <w:p w:rsidR="003B6F96" w:rsidRPr="00925510" w:rsidRDefault="003B6F96" w:rsidP="00925510">
      <w:pPr>
        <w:pStyle w:val="a5"/>
        <w:shd w:val="clear" w:color="auto" w:fill="auto"/>
        <w:tabs>
          <w:tab w:val="left" w:pos="426"/>
          <w:tab w:val="left" w:pos="545"/>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 w:val="left" w:pos="545"/>
        </w:tabs>
        <w:spacing w:before="0" w:line="360" w:lineRule="auto"/>
        <w:ind w:firstLine="0"/>
        <w:jc w:val="left"/>
        <w:rPr>
          <w:color w:val="000000" w:themeColor="text1"/>
          <w:sz w:val="24"/>
          <w:szCs w:val="24"/>
        </w:rPr>
      </w:pPr>
      <w:r w:rsidRPr="00925510">
        <w:rPr>
          <w:rStyle w:val="ac"/>
          <w:color w:val="000000" w:themeColor="text1"/>
          <w:sz w:val="24"/>
          <w:szCs w:val="24"/>
        </w:rPr>
        <w:t>Задача 5.</w:t>
      </w:r>
    </w:p>
    <w:p w:rsidR="003B6F96" w:rsidRPr="00925510" w:rsidRDefault="003B6F96"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Стоп-сигналы не работают. Что Вы сделаете?</w:t>
      </w:r>
    </w:p>
    <w:p w:rsidR="003B6F96" w:rsidRPr="00925510" w:rsidRDefault="003B6F96" w:rsidP="00925510">
      <w:pPr>
        <w:pStyle w:val="a5"/>
        <w:numPr>
          <w:ilvl w:val="7"/>
          <w:numId w:val="9"/>
        </w:numPr>
        <w:shd w:val="clear" w:color="auto" w:fill="auto"/>
        <w:tabs>
          <w:tab w:val="left" w:pos="426"/>
          <w:tab w:val="left" w:pos="526"/>
        </w:tabs>
        <w:spacing w:before="0" w:line="360" w:lineRule="auto"/>
        <w:ind w:firstLine="0"/>
        <w:rPr>
          <w:color w:val="000000" w:themeColor="text1"/>
          <w:sz w:val="24"/>
          <w:szCs w:val="24"/>
        </w:rPr>
      </w:pPr>
      <w:r w:rsidRPr="00925510">
        <w:rPr>
          <w:color w:val="000000" w:themeColor="text1"/>
          <w:sz w:val="24"/>
          <w:szCs w:val="24"/>
        </w:rPr>
        <w:t>Немедленно отремонтируете.</w:t>
      </w:r>
    </w:p>
    <w:p w:rsidR="003B6F96" w:rsidRPr="00925510" w:rsidRDefault="003B6F96" w:rsidP="00925510">
      <w:pPr>
        <w:pStyle w:val="a5"/>
        <w:numPr>
          <w:ilvl w:val="7"/>
          <w:numId w:val="9"/>
        </w:numPr>
        <w:shd w:val="clear" w:color="auto" w:fill="auto"/>
        <w:tabs>
          <w:tab w:val="left" w:pos="426"/>
          <w:tab w:val="left" w:pos="550"/>
        </w:tabs>
        <w:spacing w:before="0" w:line="360" w:lineRule="auto"/>
        <w:ind w:firstLine="0"/>
        <w:rPr>
          <w:color w:val="000000" w:themeColor="text1"/>
          <w:sz w:val="24"/>
          <w:szCs w:val="24"/>
        </w:rPr>
      </w:pPr>
      <w:r w:rsidRPr="00925510">
        <w:rPr>
          <w:color w:val="000000" w:themeColor="text1"/>
          <w:sz w:val="24"/>
          <w:szCs w:val="24"/>
        </w:rPr>
        <w:t>Замените тормозную жидкость.</w:t>
      </w:r>
    </w:p>
    <w:p w:rsidR="003B6F96" w:rsidRPr="00925510" w:rsidRDefault="003B6F96" w:rsidP="00925510">
      <w:pPr>
        <w:pStyle w:val="a5"/>
        <w:shd w:val="clear" w:color="auto" w:fill="auto"/>
        <w:tabs>
          <w:tab w:val="left" w:pos="426"/>
          <w:tab w:val="left" w:pos="550"/>
        </w:tabs>
        <w:spacing w:before="0" w:line="360" w:lineRule="auto"/>
        <w:ind w:firstLine="0"/>
        <w:rPr>
          <w:color w:val="000000" w:themeColor="text1"/>
          <w:sz w:val="24"/>
          <w:szCs w:val="24"/>
        </w:rPr>
      </w:pPr>
    </w:p>
    <w:p w:rsidR="003B6F96" w:rsidRPr="00925510" w:rsidRDefault="003B6F96" w:rsidP="00925510">
      <w:pPr>
        <w:pStyle w:val="210"/>
        <w:keepNext/>
        <w:keepLines/>
        <w:shd w:val="clear" w:color="auto" w:fill="auto"/>
        <w:tabs>
          <w:tab w:val="left" w:pos="426"/>
        </w:tabs>
        <w:spacing w:before="0" w:after="0" w:line="360" w:lineRule="auto"/>
        <w:ind w:firstLine="0"/>
        <w:rPr>
          <w:rFonts w:cs="Times New Roman"/>
          <w:color w:val="000000" w:themeColor="text1"/>
          <w:sz w:val="24"/>
          <w:szCs w:val="24"/>
        </w:rPr>
      </w:pPr>
      <w:bookmarkStart w:id="11" w:name="bookmark12"/>
      <w:r w:rsidRPr="00925510">
        <w:rPr>
          <w:rStyle w:val="211"/>
          <w:b/>
          <w:bCs/>
          <w:color w:val="000000" w:themeColor="text1"/>
          <w:sz w:val="24"/>
          <w:szCs w:val="24"/>
        </w:rPr>
        <w:lastRenderedPageBreak/>
        <w:t>Задача 6.</w:t>
      </w:r>
      <w:bookmarkEnd w:id="11"/>
    </w:p>
    <w:p w:rsidR="003B6F96" w:rsidRPr="00925510" w:rsidRDefault="00E93279" w:rsidP="00925510">
      <w:pPr>
        <w:pStyle w:val="a5"/>
        <w:shd w:val="clear" w:color="auto" w:fill="auto"/>
        <w:tabs>
          <w:tab w:val="left" w:pos="426"/>
        </w:tabs>
        <w:spacing w:before="0" w:line="360" w:lineRule="auto"/>
        <w:ind w:firstLine="0"/>
        <w:rPr>
          <w:b/>
          <w:color w:val="000000" w:themeColor="text1"/>
          <w:sz w:val="24"/>
          <w:szCs w:val="24"/>
        </w:rPr>
      </w:pPr>
      <w:r w:rsidRPr="00925510">
        <w:rPr>
          <w:b/>
          <w:color w:val="000000" w:themeColor="text1"/>
          <w:sz w:val="24"/>
          <w:szCs w:val="24"/>
        </w:rPr>
        <w:t>Какие из перечисленных требований являются обязательными при перевозке детей</w:t>
      </w:r>
      <w:r w:rsidR="003B6F96" w:rsidRPr="00925510">
        <w:rPr>
          <w:b/>
          <w:color w:val="000000" w:themeColor="text1"/>
          <w:sz w:val="24"/>
          <w:szCs w:val="24"/>
        </w:rPr>
        <w:t>?</w:t>
      </w:r>
    </w:p>
    <w:p w:rsidR="003B6F96" w:rsidRPr="00925510" w:rsidRDefault="00E93279" w:rsidP="00925510">
      <w:pPr>
        <w:pStyle w:val="a5"/>
        <w:numPr>
          <w:ilvl w:val="8"/>
          <w:numId w:val="9"/>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Запрещается перевозка детей до 12-летнего возраста на переднем сиденье без использования детских удерживающих устройств.</w:t>
      </w:r>
    </w:p>
    <w:p w:rsidR="00E93279" w:rsidRPr="00925510" w:rsidRDefault="00E93279" w:rsidP="00925510">
      <w:pPr>
        <w:pStyle w:val="a5"/>
        <w:numPr>
          <w:ilvl w:val="8"/>
          <w:numId w:val="9"/>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Запрещается перевозка детей до 12-летнего возраста на заднем сиденье мотоцикла.</w:t>
      </w:r>
    </w:p>
    <w:p w:rsidR="00E93279" w:rsidRPr="00925510" w:rsidRDefault="00E93279" w:rsidP="00925510">
      <w:pPr>
        <w:pStyle w:val="a5"/>
        <w:numPr>
          <w:ilvl w:val="8"/>
          <w:numId w:val="9"/>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Оба требования являются обязательным.</w:t>
      </w:r>
    </w:p>
    <w:p w:rsidR="00E93279" w:rsidRPr="00925510" w:rsidRDefault="00E93279"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7.</w:t>
      </w: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Когда Вам разрешается включать задние противотуманные фонари?</w:t>
      </w:r>
    </w:p>
    <w:p w:rsidR="003B6F96" w:rsidRPr="00925510" w:rsidRDefault="003B6F96" w:rsidP="00925510">
      <w:pPr>
        <w:pStyle w:val="a5"/>
        <w:numPr>
          <w:ilvl w:val="0"/>
          <w:numId w:val="12"/>
        </w:numPr>
        <w:shd w:val="clear" w:color="auto" w:fill="auto"/>
        <w:tabs>
          <w:tab w:val="left" w:pos="426"/>
          <w:tab w:val="left" w:pos="521"/>
        </w:tabs>
        <w:spacing w:before="0" w:line="360" w:lineRule="auto"/>
        <w:ind w:firstLine="0"/>
        <w:jc w:val="left"/>
        <w:rPr>
          <w:color w:val="000000" w:themeColor="text1"/>
          <w:sz w:val="24"/>
          <w:szCs w:val="24"/>
        </w:rPr>
      </w:pPr>
      <w:r w:rsidRPr="00925510">
        <w:rPr>
          <w:color w:val="000000" w:themeColor="text1"/>
          <w:sz w:val="24"/>
          <w:szCs w:val="24"/>
        </w:rPr>
        <w:t>Если из-за тумана дальность видимости составляет 100м.</w:t>
      </w:r>
    </w:p>
    <w:p w:rsidR="003B6F96" w:rsidRPr="00925510" w:rsidRDefault="003B6F96" w:rsidP="00925510">
      <w:pPr>
        <w:pStyle w:val="a5"/>
        <w:numPr>
          <w:ilvl w:val="0"/>
          <w:numId w:val="12"/>
        </w:numPr>
        <w:shd w:val="clear" w:color="auto" w:fill="auto"/>
        <w:tabs>
          <w:tab w:val="left" w:pos="426"/>
          <w:tab w:val="left" w:pos="521"/>
        </w:tabs>
        <w:spacing w:before="0" w:line="360" w:lineRule="auto"/>
        <w:ind w:firstLine="0"/>
        <w:jc w:val="left"/>
        <w:rPr>
          <w:color w:val="000000" w:themeColor="text1"/>
          <w:sz w:val="24"/>
          <w:szCs w:val="24"/>
        </w:rPr>
      </w:pPr>
      <w:r w:rsidRPr="00925510">
        <w:rPr>
          <w:color w:val="000000" w:themeColor="text1"/>
          <w:sz w:val="24"/>
          <w:szCs w:val="24"/>
        </w:rPr>
        <w:t>Если из-за тумана дальность видимости составляет менее 50м.</w:t>
      </w:r>
    </w:p>
    <w:p w:rsidR="003B6F96" w:rsidRPr="00925510" w:rsidRDefault="003B6F96" w:rsidP="00925510">
      <w:pPr>
        <w:pStyle w:val="a5"/>
        <w:numPr>
          <w:ilvl w:val="0"/>
          <w:numId w:val="12"/>
        </w:numPr>
        <w:shd w:val="clear" w:color="auto" w:fill="auto"/>
        <w:tabs>
          <w:tab w:val="left" w:pos="426"/>
          <w:tab w:val="left" w:pos="521"/>
        </w:tabs>
        <w:spacing w:before="0" w:line="360" w:lineRule="auto"/>
        <w:ind w:firstLine="0"/>
        <w:jc w:val="left"/>
        <w:rPr>
          <w:color w:val="000000" w:themeColor="text1"/>
          <w:sz w:val="24"/>
          <w:szCs w:val="24"/>
        </w:rPr>
      </w:pPr>
      <w:r w:rsidRPr="00925510">
        <w:rPr>
          <w:color w:val="000000" w:themeColor="text1"/>
          <w:sz w:val="24"/>
          <w:szCs w:val="24"/>
        </w:rPr>
        <w:t>Если из-за сильного дождя ухудшена видимость.</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8.</w:t>
      </w: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Как необходимо обезопасить легковой автомобиль с ручным переключением пере</w:t>
      </w:r>
      <w:r w:rsidRPr="00925510">
        <w:rPr>
          <w:b/>
          <w:color w:val="000000" w:themeColor="text1"/>
          <w:sz w:val="24"/>
          <w:szCs w:val="24"/>
        </w:rPr>
        <w:softHyphen/>
        <w:t>дач на горе против самопроизвольного скатывания?</w:t>
      </w:r>
    </w:p>
    <w:p w:rsidR="003B6F96" w:rsidRPr="00925510" w:rsidRDefault="003B6F96" w:rsidP="00925510">
      <w:pPr>
        <w:pStyle w:val="a5"/>
        <w:numPr>
          <w:ilvl w:val="0"/>
          <w:numId w:val="11"/>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Привести в действие стояночный тормоз.</w:t>
      </w:r>
    </w:p>
    <w:p w:rsidR="003B6F96" w:rsidRPr="00925510" w:rsidRDefault="003B6F96" w:rsidP="00925510">
      <w:pPr>
        <w:pStyle w:val="a5"/>
        <w:numPr>
          <w:ilvl w:val="0"/>
          <w:numId w:val="11"/>
        </w:numPr>
        <w:shd w:val="clear" w:color="auto" w:fill="auto"/>
        <w:tabs>
          <w:tab w:val="left" w:pos="426"/>
          <w:tab w:val="left" w:pos="554"/>
        </w:tabs>
        <w:spacing w:before="0" w:line="360" w:lineRule="auto"/>
        <w:ind w:firstLine="0"/>
        <w:jc w:val="left"/>
        <w:rPr>
          <w:color w:val="000000" w:themeColor="text1"/>
          <w:sz w:val="24"/>
          <w:szCs w:val="24"/>
        </w:rPr>
      </w:pPr>
      <w:r w:rsidRPr="00925510">
        <w:rPr>
          <w:color w:val="000000" w:themeColor="text1"/>
          <w:sz w:val="24"/>
          <w:szCs w:val="24"/>
        </w:rPr>
        <w:t>Привести рычаг переключения передач в нейтральное положение.</w:t>
      </w:r>
    </w:p>
    <w:p w:rsidR="003B6F96" w:rsidRPr="00925510" w:rsidRDefault="003B6F96" w:rsidP="00925510">
      <w:pPr>
        <w:pStyle w:val="a5"/>
        <w:numPr>
          <w:ilvl w:val="0"/>
          <w:numId w:val="11"/>
        </w:numPr>
        <w:shd w:val="clear" w:color="auto" w:fill="auto"/>
        <w:tabs>
          <w:tab w:val="left" w:pos="426"/>
          <w:tab w:val="left" w:pos="545"/>
        </w:tabs>
        <w:spacing w:before="0" w:line="360" w:lineRule="auto"/>
        <w:ind w:firstLine="0"/>
        <w:jc w:val="left"/>
        <w:rPr>
          <w:color w:val="000000" w:themeColor="text1"/>
          <w:sz w:val="24"/>
          <w:szCs w:val="24"/>
        </w:rPr>
      </w:pPr>
      <w:r w:rsidRPr="00925510">
        <w:rPr>
          <w:color w:val="000000" w:themeColor="text1"/>
          <w:sz w:val="24"/>
          <w:szCs w:val="24"/>
        </w:rPr>
        <w:t>Включить первую или заднюю скорость.</w:t>
      </w:r>
    </w:p>
    <w:p w:rsidR="003B6F96" w:rsidRPr="00925510" w:rsidRDefault="003B6F96" w:rsidP="00925510">
      <w:pPr>
        <w:pStyle w:val="a5"/>
        <w:shd w:val="clear" w:color="auto" w:fill="auto"/>
        <w:tabs>
          <w:tab w:val="left" w:pos="426"/>
          <w:tab w:val="left" w:pos="545"/>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9.</w:t>
      </w: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 xml:space="preserve">Что необходимо принимать во внимание при наличии подголовников? </w:t>
      </w:r>
    </w:p>
    <w:p w:rsidR="003B6F96" w:rsidRPr="00925510" w:rsidRDefault="003B6F96" w:rsidP="00925510">
      <w:pPr>
        <w:pStyle w:val="a5"/>
        <w:numPr>
          <w:ilvl w:val="1"/>
          <w:numId w:val="11"/>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Они оптимально регулируются на заводе.</w:t>
      </w:r>
    </w:p>
    <w:p w:rsidR="003B6F96" w:rsidRPr="00925510" w:rsidRDefault="003B6F96" w:rsidP="00925510">
      <w:pPr>
        <w:pStyle w:val="a5"/>
        <w:numPr>
          <w:ilvl w:val="1"/>
          <w:numId w:val="11"/>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В соответствии с инструкцией по эксплуатации следует регулировать по высоте головы.</w:t>
      </w:r>
    </w:p>
    <w:p w:rsidR="003B6F96" w:rsidRPr="00925510" w:rsidRDefault="003B6F96" w:rsidP="00925510">
      <w:pPr>
        <w:pStyle w:val="a5"/>
        <w:numPr>
          <w:ilvl w:val="1"/>
          <w:numId w:val="11"/>
        </w:numPr>
        <w:shd w:val="clear" w:color="auto" w:fill="auto"/>
        <w:tabs>
          <w:tab w:val="left" w:pos="426"/>
        </w:tabs>
        <w:spacing w:before="0" w:line="360" w:lineRule="auto"/>
        <w:ind w:firstLine="0"/>
        <w:jc w:val="left"/>
        <w:rPr>
          <w:color w:val="000000" w:themeColor="text1"/>
          <w:sz w:val="24"/>
          <w:szCs w:val="24"/>
        </w:rPr>
      </w:pPr>
      <w:r w:rsidRPr="00925510">
        <w:rPr>
          <w:color w:val="000000" w:themeColor="text1"/>
          <w:sz w:val="24"/>
          <w:szCs w:val="24"/>
        </w:rPr>
        <w:t xml:space="preserve">На задних сиденьях они заменяют ремни безопасности. </w:t>
      </w:r>
    </w:p>
    <w:p w:rsidR="003B6F96" w:rsidRPr="00925510" w:rsidRDefault="003B6F96" w:rsidP="00925510">
      <w:pPr>
        <w:pStyle w:val="a5"/>
        <w:shd w:val="clear" w:color="auto" w:fill="auto"/>
        <w:tabs>
          <w:tab w:val="left" w:pos="426"/>
        </w:tabs>
        <w:spacing w:before="0" w:line="360" w:lineRule="auto"/>
        <w:ind w:firstLine="0"/>
        <w:jc w:val="left"/>
        <w:rPr>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Задача 10.</w:t>
      </w: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r w:rsidRPr="00925510">
        <w:rPr>
          <w:b/>
          <w:color w:val="000000" w:themeColor="text1"/>
          <w:sz w:val="24"/>
          <w:szCs w:val="24"/>
        </w:rPr>
        <w:t xml:space="preserve">К чему приводит </w:t>
      </w:r>
      <w:proofErr w:type="spellStart"/>
      <w:r w:rsidRPr="00925510">
        <w:rPr>
          <w:b/>
          <w:color w:val="000000" w:themeColor="text1"/>
          <w:sz w:val="24"/>
          <w:szCs w:val="24"/>
        </w:rPr>
        <w:t>аквапланирование</w:t>
      </w:r>
      <w:proofErr w:type="spellEnd"/>
      <w:r w:rsidRPr="00925510">
        <w:rPr>
          <w:b/>
          <w:color w:val="000000" w:themeColor="text1"/>
          <w:sz w:val="24"/>
          <w:szCs w:val="24"/>
        </w:rPr>
        <w:t xml:space="preserve"> (скольжение по воде)?</w:t>
      </w:r>
    </w:p>
    <w:p w:rsidR="003B6F96" w:rsidRPr="00925510" w:rsidRDefault="003B6F96" w:rsidP="00925510">
      <w:pPr>
        <w:pStyle w:val="a5"/>
        <w:numPr>
          <w:ilvl w:val="2"/>
          <w:numId w:val="11"/>
        </w:numPr>
        <w:shd w:val="clear" w:color="auto" w:fill="auto"/>
        <w:tabs>
          <w:tab w:val="left" w:pos="426"/>
          <w:tab w:val="left" w:pos="526"/>
        </w:tabs>
        <w:spacing w:before="0" w:line="360" w:lineRule="auto"/>
        <w:ind w:firstLine="0"/>
        <w:jc w:val="left"/>
        <w:rPr>
          <w:color w:val="000000" w:themeColor="text1"/>
          <w:sz w:val="24"/>
          <w:szCs w:val="24"/>
        </w:rPr>
      </w:pPr>
      <w:r w:rsidRPr="00925510">
        <w:rPr>
          <w:color w:val="000000" w:themeColor="text1"/>
          <w:sz w:val="24"/>
          <w:szCs w:val="24"/>
        </w:rPr>
        <w:t>Транспортным средством невозможно управлять и тормозить.</w:t>
      </w:r>
    </w:p>
    <w:p w:rsidR="003B6F96" w:rsidRPr="00925510" w:rsidRDefault="003B6F96" w:rsidP="00925510">
      <w:pPr>
        <w:pStyle w:val="a5"/>
        <w:numPr>
          <w:ilvl w:val="2"/>
          <w:numId w:val="11"/>
        </w:numPr>
        <w:shd w:val="clear" w:color="auto" w:fill="auto"/>
        <w:tabs>
          <w:tab w:val="left" w:pos="426"/>
          <w:tab w:val="left" w:pos="550"/>
        </w:tabs>
        <w:spacing w:before="0" w:line="360" w:lineRule="auto"/>
        <w:ind w:firstLine="0"/>
        <w:jc w:val="left"/>
        <w:rPr>
          <w:color w:val="000000" w:themeColor="text1"/>
          <w:sz w:val="24"/>
          <w:szCs w:val="24"/>
        </w:rPr>
      </w:pPr>
      <w:r w:rsidRPr="00925510">
        <w:rPr>
          <w:color w:val="000000" w:themeColor="text1"/>
          <w:sz w:val="24"/>
          <w:szCs w:val="24"/>
        </w:rPr>
        <w:t>Руль тяжелее вращается.</w:t>
      </w:r>
    </w:p>
    <w:p w:rsidR="003B6F96" w:rsidRPr="00925510" w:rsidRDefault="003B6F96" w:rsidP="00925510">
      <w:pPr>
        <w:pStyle w:val="a5"/>
        <w:numPr>
          <w:ilvl w:val="2"/>
          <w:numId w:val="11"/>
        </w:numPr>
        <w:shd w:val="clear" w:color="auto" w:fill="auto"/>
        <w:tabs>
          <w:tab w:val="left" w:pos="426"/>
          <w:tab w:val="left" w:pos="550"/>
        </w:tabs>
        <w:spacing w:before="0" w:line="360" w:lineRule="auto"/>
        <w:ind w:firstLine="0"/>
        <w:jc w:val="left"/>
        <w:rPr>
          <w:color w:val="000000" w:themeColor="text1"/>
          <w:sz w:val="24"/>
          <w:szCs w:val="24"/>
        </w:rPr>
      </w:pPr>
      <w:r w:rsidRPr="00925510">
        <w:rPr>
          <w:color w:val="000000" w:themeColor="text1"/>
          <w:sz w:val="24"/>
          <w:szCs w:val="24"/>
        </w:rPr>
        <w:t>Транспортное средство может съехать с проезжей части.</w:t>
      </w: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 w:val="left" w:pos="530"/>
        </w:tabs>
        <w:spacing w:before="0" w:line="360" w:lineRule="auto"/>
        <w:ind w:firstLine="0"/>
        <w:jc w:val="center"/>
        <w:rPr>
          <w:b/>
          <w:color w:val="000000" w:themeColor="text1"/>
          <w:sz w:val="24"/>
          <w:szCs w:val="24"/>
        </w:rPr>
      </w:pPr>
      <w:r w:rsidRPr="00925510">
        <w:rPr>
          <w:b/>
          <w:color w:val="000000" w:themeColor="text1"/>
          <w:sz w:val="24"/>
          <w:szCs w:val="24"/>
        </w:rPr>
        <w:t>Правильные 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4"/>
        <w:gridCol w:w="834"/>
        <w:gridCol w:w="834"/>
        <w:gridCol w:w="834"/>
        <w:gridCol w:w="834"/>
        <w:gridCol w:w="834"/>
        <w:gridCol w:w="834"/>
        <w:gridCol w:w="834"/>
        <w:gridCol w:w="834"/>
        <w:gridCol w:w="834"/>
        <w:gridCol w:w="841"/>
      </w:tblGrid>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 задачи</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4</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5</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6</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7</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8</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9</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10</w:t>
            </w:r>
          </w:p>
        </w:tc>
      </w:tr>
      <w:tr w:rsidR="003B6F96" w:rsidRPr="00925510" w:rsidTr="00E80610">
        <w:tc>
          <w:tcPr>
            <w:tcW w:w="124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lastRenderedPageBreak/>
              <w:t>№ ответа</w:t>
            </w:r>
          </w:p>
        </w:tc>
        <w:tc>
          <w:tcPr>
            <w:tcW w:w="861" w:type="dxa"/>
          </w:tcPr>
          <w:p w:rsidR="003B6F96" w:rsidRPr="00925510" w:rsidRDefault="0042235A"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42235A"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42235A"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3</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c>
          <w:tcPr>
            <w:tcW w:w="861"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2</w:t>
            </w:r>
          </w:p>
        </w:tc>
        <w:tc>
          <w:tcPr>
            <w:tcW w:w="862" w:type="dxa"/>
          </w:tcPr>
          <w:p w:rsidR="003B6F96" w:rsidRPr="00925510" w:rsidRDefault="003B6F96" w:rsidP="00925510">
            <w:pPr>
              <w:pStyle w:val="a5"/>
              <w:shd w:val="clear" w:color="auto" w:fill="auto"/>
              <w:tabs>
                <w:tab w:val="left" w:pos="426"/>
                <w:tab w:val="left" w:pos="530"/>
              </w:tabs>
              <w:spacing w:before="0" w:line="360" w:lineRule="auto"/>
              <w:ind w:firstLine="0"/>
              <w:jc w:val="center"/>
              <w:rPr>
                <w:color w:val="000000" w:themeColor="text1"/>
                <w:sz w:val="24"/>
                <w:szCs w:val="24"/>
              </w:rPr>
            </w:pPr>
            <w:r w:rsidRPr="00925510">
              <w:rPr>
                <w:color w:val="000000" w:themeColor="text1"/>
                <w:sz w:val="24"/>
                <w:szCs w:val="24"/>
              </w:rPr>
              <w:t>1</w:t>
            </w:r>
          </w:p>
        </w:tc>
      </w:tr>
    </w:tbl>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s>
        <w:spacing w:before="0" w:line="360" w:lineRule="auto"/>
        <w:ind w:firstLine="0"/>
        <w:jc w:val="left"/>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left"/>
        <w:rPr>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left"/>
        <w:rPr>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left"/>
        <w:rPr>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p>
    <w:p w:rsidR="003B6F96" w:rsidRPr="00925510" w:rsidRDefault="003B6F96" w:rsidP="00925510">
      <w:pPr>
        <w:pStyle w:val="23"/>
        <w:shd w:val="clear" w:color="auto" w:fill="auto"/>
        <w:spacing w:line="360" w:lineRule="auto"/>
        <w:ind w:left="60"/>
        <w:rPr>
          <w:b/>
          <w:color w:val="000000" w:themeColor="text1"/>
          <w:sz w:val="24"/>
          <w:szCs w:val="24"/>
        </w:rPr>
      </w:pPr>
      <w:r w:rsidRPr="00925510">
        <w:rPr>
          <w:b/>
          <w:color w:val="000000" w:themeColor="text1"/>
          <w:sz w:val="24"/>
          <w:szCs w:val="24"/>
        </w:rPr>
        <w:t>Контрольные задания для проведения промежуточной аттестации обучающихся по учебному предмету «Вождение транспортных средств категории «А» (с механической трансмиссией)»</w:t>
      </w: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a5"/>
        <w:shd w:val="clear" w:color="auto" w:fill="auto"/>
        <w:tabs>
          <w:tab w:val="left" w:pos="426"/>
          <w:tab w:val="left" w:pos="583"/>
        </w:tabs>
        <w:spacing w:before="0" w:line="360" w:lineRule="auto"/>
        <w:ind w:firstLine="284"/>
        <w:jc w:val="center"/>
        <w:rPr>
          <w:b/>
          <w:color w:val="000000" w:themeColor="text1"/>
          <w:sz w:val="24"/>
          <w:szCs w:val="24"/>
        </w:rPr>
      </w:pPr>
    </w:p>
    <w:p w:rsidR="003B6F96" w:rsidRPr="00925510" w:rsidRDefault="003B6F96" w:rsidP="00925510">
      <w:pPr>
        <w:pStyle w:val="210"/>
        <w:keepNext/>
        <w:keepLines/>
        <w:shd w:val="clear" w:color="auto" w:fill="auto"/>
        <w:spacing w:before="0" w:after="0" w:line="360" w:lineRule="auto"/>
        <w:ind w:firstLine="426"/>
        <w:jc w:val="center"/>
        <w:rPr>
          <w:rStyle w:val="2100"/>
          <w:b/>
          <w:bCs/>
          <w:color w:val="000000" w:themeColor="text1"/>
          <w:sz w:val="24"/>
          <w:szCs w:val="24"/>
        </w:rPr>
      </w:pPr>
      <w:bookmarkStart w:id="12" w:name="bookmark14"/>
      <w:r w:rsidRPr="00925510">
        <w:rPr>
          <w:rStyle w:val="2100"/>
          <w:b/>
          <w:bCs/>
          <w:color w:val="000000" w:themeColor="text1"/>
          <w:sz w:val="24"/>
          <w:szCs w:val="24"/>
        </w:rPr>
        <w:t>Контрольное задание №1</w:t>
      </w:r>
      <w:bookmarkEnd w:id="12"/>
    </w:p>
    <w:p w:rsidR="003B6F96" w:rsidRPr="00925510" w:rsidRDefault="003B6F96" w:rsidP="00925510">
      <w:pPr>
        <w:pStyle w:val="210"/>
        <w:keepNext/>
        <w:keepLines/>
        <w:shd w:val="clear" w:color="auto" w:fill="auto"/>
        <w:spacing w:before="0" w:after="0" w:line="360" w:lineRule="auto"/>
        <w:ind w:firstLine="426"/>
        <w:jc w:val="center"/>
        <w:rPr>
          <w:rFonts w:cs="Times New Roman"/>
          <w:color w:val="000000" w:themeColor="text1"/>
          <w:sz w:val="24"/>
          <w:szCs w:val="24"/>
        </w:rPr>
      </w:pPr>
    </w:p>
    <w:p w:rsidR="003B6F96" w:rsidRPr="00925510" w:rsidRDefault="003B6F96" w:rsidP="00925510">
      <w:pPr>
        <w:pStyle w:val="210"/>
        <w:keepNext/>
        <w:keepLines/>
        <w:shd w:val="clear" w:color="auto" w:fill="auto"/>
        <w:spacing w:before="0" w:after="0" w:line="360" w:lineRule="auto"/>
        <w:ind w:firstLine="426"/>
        <w:jc w:val="center"/>
        <w:rPr>
          <w:rFonts w:cs="Times New Roman"/>
          <w:color w:val="000000" w:themeColor="text1"/>
          <w:sz w:val="24"/>
          <w:szCs w:val="24"/>
        </w:rPr>
      </w:pPr>
      <w:bookmarkStart w:id="13" w:name="bookmark15"/>
      <w:r w:rsidRPr="00925510">
        <w:rPr>
          <w:rStyle w:val="2100"/>
          <w:b/>
          <w:bCs/>
          <w:color w:val="000000" w:themeColor="text1"/>
          <w:sz w:val="24"/>
          <w:szCs w:val="24"/>
        </w:rPr>
        <w:t>Оценка. Руководство по оценке</w:t>
      </w:r>
      <w:bookmarkEnd w:id="13"/>
    </w:p>
    <w:p w:rsidR="003B6F96"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 xml:space="preserve">Название: начало движения, движение по кольцевому маршруту с остановками у заданного ориентира и </w:t>
      </w:r>
      <w:proofErr w:type="spellStart"/>
      <w:proofErr w:type="gramStart"/>
      <w:r w:rsidRPr="00925510">
        <w:rPr>
          <w:color w:val="000000" w:themeColor="text1"/>
          <w:sz w:val="24"/>
          <w:szCs w:val="24"/>
        </w:rPr>
        <w:t>стоп-линии</w:t>
      </w:r>
      <w:proofErr w:type="spellEnd"/>
      <w:proofErr w:type="gramEnd"/>
      <w:r w:rsidRPr="00925510">
        <w:rPr>
          <w:color w:val="000000" w:themeColor="text1"/>
          <w:sz w:val="24"/>
          <w:szCs w:val="24"/>
        </w:rPr>
        <w:t xml:space="preserve">; </w:t>
      </w:r>
      <w:r w:rsidR="00C8098E" w:rsidRPr="00925510">
        <w:rPr>
          <w:color w:val="000000" w:themeColor="text1"/>
          <w:sz w:val="24"/>
          <w:szCs w:val="24"/>
        </w:rPr>
        <w:t xml:space="preserve">проезд «габаритного коридора»; движение  по «габаритному полукругу»; </w:t>
      </w:r>
      <w:r w:rsidRPr="00925510">
        <w:rPr>
          <w:color w:val="000000" w:themeColor="text1"/>
          <w:sz w:val="24"/>
          <w:szCs w:val="24"/>
        </w:rPr>
        <w:t>движение по «змейке» передним ходом;</w:t>
      </w:r>
      <w:r w:rsidR="00C8098E" w:rsidRPr="00925510">
        <w:rPr>
          <w:color w:val="000000" w:themeColor="text1"/>
          <w:sz w:val="24"/>
          <w:szCs w:val="24"/>
        </w:rPr>
        <w:t xml:space="preserve"> проезд по «колейной </w:t>
      </w:r>
      <w:r w:rsidR="00C8098E" w:rsidRPr="00925510">
        <w:rPr>
          <w:color w:val="000000" w:themeColor="text1"/>
          <w:sz w:val="24"/>
          <w:szCs w:val="24"/>
        </w:rPr>
        <w:lastRenderedPageBreak/>
        <w:t>доске»; движение по «габаритной восьмерке»</w:t>
      </w:r>
      <w:r w:rsidRPr="00925510">
        <w:rPr>
          <w:color w:val="000000" w:themeColor="text1"/>
          <w:sz w:val="24"/>
          <w:szCs w:val="24"/>
        </w:rPr>
        <w:t xml:space="preserve">; разгон и торможение с остановкой у </w:t>
      </w:r>
      <w:proofErr w:type="spellStart"/>
      <w:r w:rsidRPr="00925510">
        <w:rPr>
          <w:color w:val="000000" w:themeColor="text1"/>
          <w:sz w:val="24"/>
          <w:szCs w:val="24"/>
        </w:rPr>
        <w:t>стоп-ли</w:t>
      </w:r>
      <w:r w:rsidRPr="00925510">
        <w:rPr>
          <w:color w:val="000000" w:themeColor="text1"/>
          <w:sz w:val="24"/>
          <w:szCs w:val="24"/>
        </w:rPr>
        <w:softHyphen/>
        <w:t>нии</w:t>
      </w:r>
      <w:proofErr w:type="spellEnd"/>
      <w:r w:rsidRPr="00925510">
        <w:rPr>
          <w:color w:val="000000" w:themeColor="text1"/>
          <w:sz w:val="24"/>
          <w:szCs w:val="24"/>
        </w:rPr>
        <w:t>.</w:t>
      </w:r>
    </w:p>
    <w:p w:rsidR="003B6F96" w:rsidRPr="00925510" w:rsidRDefault="003B6F96" w:rsidP="00925510">
      <w:pPr>
        <w:pStyle w:val="a5"/>
        <w:shd w:val="clear" w:color="auto" w:fill="auto"/>
        <w:spacing w:before="0" w:line="360" w:lineRule="auto"/>
        <w:ind w:firstLine="426"/>
        <w:rPr>
          <w:color w:val="000000" w:themeColor="text1"/>
          <w:sz w:val="24"/>
          <w:szCs w:val="24"/>
        </w:rPr>
      </w:pPr>
    </w:p>
    <w:p w:rsidR="003B6F96" w:rsidRPr="00925510" w:rsidRDefault="003B6F96" w:rsidP="00925510">
      <w:pPr>
        <w:pStyle w:val="210"/>
        <w:keepNext/>
        <w:keepLines/>
        <w:shd w:val="clear" w:color="auto" w:fill="auto"/>
        <w:spacing w:before="0" w:after="0" w:line="360" w:lineRule="auto"/>
        <w:ind w:firstLine="426"/>
        <w:jc w:val="center"/>
        <w:rPr>
          <w:rFonts w:cs="Times New Roman"/>
          <w:color w:val="000000" w:themeColor="text1"/>
          <w:sz w:val="24"/>
          <w:szCs w:val="24"/>
        </w:rPr>
      </w:pPr>
      <w:bookmarkStart w:id="14" w:name="bookmark16"/>
      <w:r w:rsidRPr="00925510">
        <w:rPr>
          <w:rStyle w:val="2100"/>
          <w:b/>
          <w:bCs/>
          <w:color w:val="000000" w:themeColor="text1"/>
          <w:sz w:val="24"/>
          <w:szCs w:val="24"/>
        </w:rPr>
        <w:t>Общая характеристика процесса оценки</w:t>
      </w:r>
      <w:bookmarkEnd w:id="14"/>
    </w:p>
    <w:p w:rsidR="008A0C6F" w:rsidRPr="00925510" w:rsidRDefault="003B6F96" w:rsidP="00925510">
      <w:pPr>
        <w:pStyle w:val="a5"/>
        <w:shd w:val="clear" w:color="auto" w:fill="auto"/>
        <w:spacing w:before="0" w:line="360" w:lineRule="auto"/>
        <w:ind w:firstLine="426"/>
        <w:rPr>
          <w:color w:val="000000" w:themeColor="text1"/>
          <w:sz w:val="24"/>
          <w:szCs w:val="24"/>
        </w:rPr>
      </w:pPr>
      <w:proofErr w:type="gramStart"/>
      <w:r w:rsidRPr="00925510">
        <w:rPr>
          <w:color w:val="000000" w:themeColor="text1"/>
          <w:sz w:val="24"/>
          <w:szCs w:val="24"/>
        </w:rPr>
        <w:t>Для подтверждения освоения данного задания обучающемуся необходимо продемонстрировать умения са</w:t>
      </w:r>
      <w:r w:rsidR="008A0C6F" w:rsidRPr="00925510">
        <w:rPr>
          <w:color w:val="000000" w:themeColor="text1"/>
          <w:sz w:val="24"/>
          <w:szCs w:val="24"/>
        </w:rPr>
        <w:t xml:space="preserve">мостоятельно начинать движение, </w:t>
      </w:r>
      <w:r w:rsidRPr="00925510">
        <w:rPr>
          <w:color w:val="000000" w:themeColor="text1"/>
          <w:sz w:val="24"/>
          <w:szCs w:val="24"/>
        </w:rPr>
        <w:t xml:space="preserve">двигаться по кольцевому маршруту с остановками у заданного ориентира и </w:t>
      </w:r>
      <w:proofErr w:type="spellStart"/>
      <w:r w:rsidRPr="00925510">
        <w:rPr>
          <w:color w:val="000000" w:themeColor="text1"/>
          <w:sz w:val="24"/>
          <w:szCs w:val="24"/>
        </w:rPr>
        <w:t>стоп-линии</w:t>
      </w:r>
      <w:proofErr w:type="spellEnd"/>
      <w:r w:rsidRPr="00925510">
        <w:rPr>
          <w:color w:val="000000" w:themeColor="text1"/>
          <w:sz w:val="24"/>
          <w:szCs w:val="24"/>
        </w:rPr>
        <w:t xml:space="preserve">; </w:t>
      </w:r>
      <w:r w:rsidR="008A0C6F" w:rsidRPr="00925510">
        <w:rPr>
          <w:color w:val="000000" w:themeColor="text1"/>
          <w:sz w:val="24"/>
          <w:szCs w:val="24"/>
        </w:rPr>
        <w:t xml:space="preserve">проезжать «габаритный коридор»; двигаться по «габаритному полукругу»; </w:t>
      </w:r>
      <w:r w:rsidRPr="00925510">
        <w:rPr>
          <w:color w:val="000000" w:themeColor="text1"/>
          <w:sz w:val="24"/>
          <w:szCs w:val="24"/>
        </w:rPr>
        <w:t xml:space="preserve">двигаться по «змейке» передним ходом; </w:t>
      </w:r>
      <w:r w:rsidR="008A0C6F" w:rsidRPr="00925510">
        <w:rPr>
          <w:color w:val="000000" w:themeColor="text1"/>
          <w:sz w:val="24"/>
          <w:szCs w:val="24"/>
        </w:rPr>
        <w:t xml:space="preserve">совершать проезд по «колейной доске»; совершать движение по «габаритной восьмерке»; </w:t>
      </w:r>
      <w:r w:rsidRPr="00925510">
        <w:rPr>
          <w:color w:val="000000" w:themeColor="text1"/>
          <w:sz w:val="24"/>
          <w:szCs w:val="24"/>
        </w:rPr>
        <w:t xml:space="preserve">разгоняться и тормозить с остановкой у </w:t>
      </w:r>
      <w:proofErr w:type="spellStart"/>
      <w:r w:rsidRPr="00925510">
        <w:rPr>
          <w:color w:val="000000" w:themeColor="text1"/>
          <w:sz w:val="24"/>
          <w:szCs w:val="24"/>
        </w:rPr>
        <w:t>стоп-линии</w:t>
      </w:r>
      <w:proofErr w:type="spellEnd"/>
      <w:r w:rsidR="008A0C6F" w:rsidRPr="00925510">
        <w:rPr>
          <w:color w:val="000000" w:themeColor="text1"/>
          <w:sz w:val="24"/>
          <w:szCs w:val="24"/>
        </w:rPr>
        <w:t>.</w:t>
      </w:r>
      <w:proofErr w:type="gramEnd"/>
    </w:p>
    <w:p w:rsidR="003B6F96"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Виды и способы оценки должны соответствовать содержанию задания и могут включать в себя:</w:t>
      </w:r>
    </w:p>
    <w:p w:rsidR="003B6F96" w:rsidRPr="00925510" w:rsidRDefault="003B6F96" w:rsidP="00925510">
      <w:pPr>
        <w:pStyle w:val="a5"/>
        <w:numPr>
          <w:ilvl w:val="0"/>
          <w:numId w:val="13"/>
        </w:numPr>
        <w:shd w:val="clear" w:color="auto" w:fill="auto"/>
        <w:tabs>
          <w:tab w:val="left" w:pos="869"/>
        </w:tabs>
        <w:spacing w:before="0" w:line="360" w:lineRule="auto"/>
        <w:ind w:firstLine="426"/>
        <w:rPr>
          <w:color w:val="000000" w:themeColor="text1"/>
          <w:sz w:val="24"/>
          <w:szCs w:val="24"/>
        </w:rPr>
      </w:pPr>
      <w:r w:rsidRPr="00925510">
        <w:rPr>
          <w:color w:val="000000" w:themeColor="text1"/>
          <w:sz w:val="24"/>
          <w:szCs w:val="24"/>
        </w:rPr>
        <w:t>решение ситуационных задач (тестов);</w:t>
      </w:r>
    </w:p>
    <w:p w:rsidR="003B6F96" w:rsidRPr="00925510" w:rsidRDefault="003B6F96" w:rsidP="00925510">
      <w:pPr>
        <w:pStyle w:val="a5"/>
        <w:numPr>
          <w:ilvl w:val="0"/>
          <w:numId w:val="13"/>
        </w:numPr>
        <w:shd w:val="clear" w:color="auto" w:fill="auto"/>
        <w:tabs>
          <w:tab w:val="left" w:pos="878"/>
        </w:tabs>
        <w:spacing w:before="0" w:line="360" w:lineRule="auto"/>
        <w:ind w:firstLine="426"/>
        <w:rPr>
          <w:color w:val="000000" w:themeColor="text1"/>
          <w:sz w:val="24"/>
          <w:szCs w:val="24"/>
        </w:rPr>
      </w:pPr>
      <w:r w:rsidRPr="00925510">
        <w:rPr>
          <w:color w:val="000000" w:themeColor="text1"/>
          <w:sz w:val="24"/>
          <w:szCs w:val="24"/>
        </w:rPr>
        <w:t>выполнение практических действий.</w:t>
      </w:r>
    </w:p>
    <w:p w:rsidR="003B6F96"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Итоговая оценка должна обязательно носить комплексный характер.</w:t>
      </w:r>
    </w:p>
    <w:p w:rsidR="003B6F96"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Для фиксирования результатов оценки следует составить контрольную ведомость обучающегося.</w:t>
      </w:r>
    </w:p>
    <w:p w:rsidR="003B6F96" w:rsidRPr="00925510" w:rsidRDefault="003B6F96" w:rsidP="00925510">
      <w:pPr>
        <w:pStyle w:val="a5"/>
        <w:shd w:val="clear" w:color="auto" w:fill="auto"/>
        <w:spacing w:before="0" w:line="360" w:lineRule="auto"/>
        <w:ind w:firstLine="426"/>
        <w:rPr>
          <w:color w:val="000000" w:themeColor="text1"/>
          <w:sz w:val="24"/>
          <w:szCs w:val="24"/>
        </w:rPr>
      </w:pPr>
    </w:p>
    <w:p w:rsidR="003B6F96" w:rsidRPr="00925510" w:rsidRDefault="003B6F96" w:rsidP="00925510">
      <w:pPr>
        <w:pStyle w:val="210"/>
        <w:keepNext/>
        <w:keepLines/>
        <w:shd w:val="clear" w:color="auto" w:fill="auto"/>
        <w:spacing w:before="0" w:after="0" w:line="360" w:lineRule="auto"/>
        <w:ind w:firstLine="426"/>
        <w:jc w:val="center"/>
        <w:rPr>
          <w:rFonts w:cs="Times New Roman"/>
          <w:color w:val="000000" w:themeColor="text1"/>
          <w:sz w:val="24"/>
          <w:szCs w:val="24"/>
        </w:rPr>
      </w:pPr>
      <w:bookmarkStart w:id="15" w:name="bookmark17"/>
      <w:r w:rsidRPr="00925510">
        <w:rPr>
          <w:rStyle w:val="2100"/>
          <w:b/>
          <w:bCs/>
          <w:color w:val="000000" w:themeColor="text1"/>
          <w:sz w:val="24"/>
          <w:szCs w:val="24"/>
        </w:rPr>
        <w:t>Общие принципы и подходы к оценке</w:t>
      </w:r>
      <w:bookmarkEnd w:id="15"/>
    </w:p>
    <w:p w:rsidR="003B6F96" w:rsidRPr="00925510" w:rsidRDefault="003B6F96" w:rsidP="00925510">
      <w:pPr>
        <w:pStyle w:val="a5"/>
        <w:shd w:val="clear" w:color="auto" w:fill="auto"/>
        <w:spacing w:before="0" w:line="360" w:lineRule="auto"/>
        <w:ind w:firstLine="426"/>
        <w:rPr>
          <w:color w:val="000000" w:themeColor="text1"/>
          <w:sz w:val="24"/>
          <w:szCs w:val="24"/>
        </w:rPr>
      </w:pPr>
      <w:proofErr w:type="gramStart"/>
      <w:r w:rsidRPr="00925510">
        <w:rPr>
          <w:color w:val="000000" w:themeColor="text1"/>
          <w:sz w:val="24"/>
          <w:szCs w:val="24"/>
        </w:rPr>
        <w:t>Оптимальным методом оценки выполнения задания может служить демонстра</w:t>
      </w:r>
      <w:r w:rsidRPr="00925510">
        <w:rPr>
          <w:color w:val="000000" w:themeColor="text1"/>
          <w:sz w:val="24"/>
          <w:szCs w:val="24"/>
        </w:rPr>
        <w:softHyphen/>
        <w:t>ция обучающимся умений и знаний, позволяющая получить подтверждение его компе</w:t>
      </w:r>
      <w:r w:rsidRPr="00925510">
        <w:rPr>
          <w:color w:val="000000" w:themeColor="text1"/>
          <w:sz w:val="24"/>
          <w:szCs w:val="24"/>
        </w:rPr>
        <w:softHyphen/>
        <w:t>тенций в управлении автомобилем на автодроме (закрытой площадке).</w:t>
      </w:r>
      <w:proofErr w:type="gramEnd"/>
    </w:p>
    <w:p w:rsidR="008A0C6F" w:rsidRPr="00925510" w:rsidRDefault="008A0C6F"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 xml:space="preserve">Для подтверждения освоения данного задания обучающемуся необходимо продемонстрировать умения самостоятельно начинать движение, двигаться по кольцевому маршруту с остановками </w:t>
      </w:r>
      <w:proofErr w:type="gramStart"/>
      <w:r w:rsidRPr="00925510">
        <w:rPr>
          <w:color w:val="000000" w:themeColor="text1"/>
          <w:sz w:val="24"/>
          <w:szCs w:val="24"/>
        </w:rPr>
        <w:t>у</w:t>
      </w:r>
      <w:proofErr w:type="gramEnd"/>
      <w:r w:rsidRPr="00925510">
        <w:rPr>
          <w:color w:val="000000" w:themeColor="text1"/>
          <w:sz w:val="24"/>
          <w:szCs w:val="24"/>
        </w:rPr>
        <w:t xml:space="preserve"> заданного </w:t>
      </w:r>
      <w:proofErr w:type="spellStart"/>
      <w:r w:rsidRPr="00925510">
        <w:rPr>
          <w:color w:val="000000" w:themeColor="text1"/>
          <w:sz w:val="24"/>
          <w:szCs w:val="24"/>
        </w:rPr>
        <w:t>орентира</w:t>
      </w:r>
      <w:proofErr w:type="spellEnd"/>
      <w:r w:rsidRPr="00925510">
        <w:rPr>
          <w:color w:val="000000" w:themeColor="text1"/>
          <w:sz w:val="24"/>
          <w:szCs w:val="24"/>
        </w:rPr>
        <w:t xml:space="preserve"> и </w:t>
      </w:r>
      <w:proofErr w:type="spellStart"/>
      <w:r w:rsidRPr="00925510">
        <w:rPr>
          <w:color w:val="000000" w:themeColor="text1"/>
          <w:sz w:val="24"/>
          <w:szCs w:val="24"/>
        </w:rPr>
        <w:t>стоп-линии</w:t>
      </w:r>
      <w:proofErr w:type="spellEnd"/>
      <w:r w:rsidRPr="00925510">
        <w:rPr>
          <w:color w:val="000000" w:themeColor="text1"/>
          <w:sz w:val="24"/>
          <w:szCs w:val="24"/>
        </w:rPr>
        <w:t xml:space="preserve">; проезжать «габаритный коридор»; двигаться по </w:t>
      </w:r>
      <w:r w:rsidR="00EB6B8B" w:rsidRPr="00925510">
        <w:rPr>
          <w:color w:val="000000" w:themeColor="text1"/>
          <w:sz w:val="24"/>
          <w:szCs w:val="24"/>
        </w:rPr>
        <w:t>«</w:t>
      </w:r>
      <w:r w:rsidRPr="00925510">
        <w:rPr>
          <w:color w:val="000000" w:themeColor="text1"/>
          <w:sz w:val="24"/>
          <w:szCs w:val="24"/>
        </w:rPr>
        <w:t xml:space="preserve">габаритному </w:t>
      </w:r>
      <w:r w:rsidR="00EB6B8B" w:rsidRPr="00925510">
        <w:rPr>
          <w:color w:val="000000" w:themeColor="text1"/>
          <w:sz w:val="24"/>
          <w:szCs w:val="24"/>
        </w:rPr>
        <w:t>полукруг</w:t>
      </w:r>
      <w:r w:rsidRPr="00925510">
        <w:rPr>
          <w:color w:val="000000" w:themeColor="text1"/>
          <w:sz w:val="24"/>
          <w:szCs w:val="24"/>
        </w:rPr>
        <w:t>у</w:t>
      </w:r>
      <w:r w:rsidR="00EB6B8B" w:rsidRPr="00925510">
        <w:rPr>
          <w:color w:val="000000" w:themeColor="text1"/>
          <w:sz w:val="24"/>
          <w:szCs w:val="24"/>
        </w:rPr>
        <w:t xml:space="preserve">»; двигаться по «змейке» передним ходом; разгоняться и тормозить у </w:t>
      </w:r>
      <w:proofErr w:type="spellStart"/>
      <w:r w:rsidR="00EB6B8B" w:rsidRPr="00925510">
        <w:rPr>
          <w:color w:val="000000" w:themeColor="text1"/>
          <w:sz w:val="24"/>
          <w:szCs w:val="24"/>
        </w:rPr>
        <w:t>стоп-линии</w:t>
      </w:r>
      <w:proofErr w:type="spellEnd"/>
      <w:r w:rsidR="00EB6B8B" w:rsidRPr="00925510">
        <w:rPr>
          <w:color w:val="000000" w:themeColor="text1"/>
          <w:sz w:val="24"/>
          <w:szCs w:val="24"/>
        </w:rPr>
        <w:t>.</w:t>
      </w:r>
    </w:p>
    <w:p w:rsidR="003B6F96"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Целесообразным может также быть и устный или программированный опрос. Формулировки вопросов и требования к практическим заданиям должны быть четки</w:t>
      </w:r>
      <w:r w:rsidRPr="00925510">
        <w:rPr>
          <w:color w:val="000000" w:themeColor="text1"/>
          <w:sz w:val="24"/>
          <w:szCs w:val="24"/>
        </w:rPr>
        <w:softHyphen/>
        <w:t>ми, ясными и доступными для понимания обучающимся.</w:t>
      </w:r>
    </w:p>
    <w:p w:rsidR="003B6F96" w:rsidRPr="00925510" w:rsidRDefault="003B6F96" w:rsidP="00925510">
      <w:pPr>
        <w:pStyle w:val="a5"/>
        <w:shd w:val="clear" w:color="auto" w:fill="auto"/>
        <w:spacing w:before="0" w:line="360" w:lineRule="auto"/>
        <w:ind w:firstLine="426"/>
        <w:rPr>
          <w:color w:val="000000" w:themeColor="text1"/>
          <w:sz w:val="24"/>
          <w:szCs w:val="24"/>
        </w:rPr>
      </w:pPr>
      <w:r w:rsidRPr="00925510">
        <w:rPr>
          <w:color w:val="000000" w:themeColor="text1"/>
          <w:sz w:val="24"/>
          <w:szCs w:val="24"/>
        </w:rPr>
        <w:t>Лицам, проводящим оценку, следует документально фиксировать методы, ис</w:t>
      </w:r>
      <w:r w:rsidRPr="00925510">
        <w:rPr>
          <w:color w:val="000000" w:themeColor="text1"/>
          <w:sz w:val="24"/>
          <w:szCs w:val="24"/>
        </w:rPr>
        <w:softHyphen/>
        <w:t>пользуемые для оценки всех действий по выполнению задания.</w:t>
      </w:r>
    </w:p>
    <w:p w:rsidR="00EB6B8B" w:rsidRPr="00925510" w:rsidRDefault="00EB6B8B" w:rsidP="00925510">
      <w:pPr>
        <w:pStyle w:val="a5"/>
        <w:shd w:val="clear" w:color="auto" w:fill="auto"/>
        <w:spacing w:before="0" w:line="360" w:lineRule="auto"/>
        <w:ind w:firstLine="426"/>
        <w:jc w:val="center"/>
        <w:rPr>
          <w:b/>
          <w:color w:val="000000" w:themeColor="text1"/>
          <w:sz w:val="24"/>
          <w:szCs w:val="24"/>
        </w:rPr>
      </w:pPr>
      <w:r w:rsidRPr="00925510">
        <w:rPr>
          <w:b/>
          <w:color w:val="000000" w:themeColor="text1"/>
          <w:sz w:val="24"/>
          <w:szCs w:val="24"/>
        </w:rPr>
        <w:t>«Габаритный коридор», « Габаритный полукруг», «Разго</w:t>
      </w:r>
      <w:proofErr w:type="gramStart"/>
      <w:r w:rsidRPr="00925510">
        <w:rPr>
          <w:b/>
          <w:color w:val="000000" w:themeColor="text1"/>
          <w:sz w:val="24"/>
          <w:szCs w:val="24"/>
        </w:rPr>
        <w:t>н-</w:t>
      </w:r>
      <w:proofErr w:type="gramEnd"/>
      <w:r w:rsidRPr="00925510">
        <w:rPr>
          <w:b/>
          <w:color w:val="000000" w:themeColor="text1"/>
          <w:sz w:val="24"/>
          <w:szCs w:val="24"/>
        </w:rPr>
        <w:t xml:space="preserve"> торможение»</w:t>
      </w:r>
    </w:p>
    <w:p w:rsidR="00EB6B8B" w:rsidRPr="00925510" w:rsidRDefault="00EB6B8B" w:rsidP="00925510">
      <w:pPr>
        <w:pStyle w:val="a5"/>
        <w:shd w:val="clear" w:color="auto" w:fill="auto"/>
        <w:spacing w:before="0" w:line="360" w:lineRule="auto"/>
        <w:ind w:firstLine="426"/>
        <w:rPr>
          <w:color w:val="000000" w:themeColor="text1"/>
          <w:sz w:val="24"/>
          <w:szCs w:val="24"/>
        </w:rPr>
      </w:pPr>
      <w:proofErr w:type="gramStart"/>
      <w:r w:rsidRPr="00925510">
        <w:rPr>
          <w:color w:val="000000" w:themeColor="text1"/>
          <w:sz w:val="24"/>
          <w:szCs w:val="24"/>
        </w:rPr>
        <w:t xml:space="preserve">Вам предстоит выполнить: трогание с места в  стартовых воротах; движение по прямой в габаритном коридоре; движение по траектории «габаритный полукруг»; </w:t>
      </w:r>
      <w:r w:rsidRPr="00925510">
        <w:rPr>
          <w:color w:val="000000" w:themeColor="text1"/>
          <w:sz w:val="24"/>
          <w:szCs w:val="24"/>
        </w:rPr>
        <w:lastRenderedPageBreak/>
        <w:t>переключение передачи с низшей на высшую и обратно; остановку перед  линией «стоп» на расстоянии не более 0,4 м, а также подачу сигналов рукой.</w:t>
      </w:r>
      <w:proofErr w:type="gramEnd"/>
    </w:p>
    <w:p w:rsidR="00EB6B8B" w:rsidRPr="00925510" w:rsidRDefault="00EB6B8B" w:rsidP="00925510">
      <w:pPr>
        <w:pStyle w:val="a5"/>
        <w:shd w:val="clear" w:color="auto" w:fill="auto"/>
        <w:spacing w:before="0" w:line="360" w:lineRule="auto"/>
        <w:ind w:firstLine="426"/>
        <w:rPr>
          <w:color w:val="000000" w:themeColor="text1"/>
          <w:sz w:val="24"/>
          <w:szCs w:val="24"/>
        </w:rPr>
      </w:pPr>
      <w:r w:rsidRPr="00925510">
        <w:rPr>
          <w:noProof/>
          <w:color w:val="000000" w:themeColor="text1"/>
          <w:sz w:val="24"/>
          <w:szCs w:val="24"/>
        </w:rPr>
        <w:drawing>
          <wp:anchor distT="0" distB="0" distL="114300" distR="114300" simplePos="0" relativeHeight="251658240" behindDoc="1" locked="0" layoutInCell="1" allowOverlap="1">
            <wp:simplePos x="0" y="0"/>
            <wp:positionH relativeFrom="column">
              <wp:posOffset>292702</wp:posOffset>
            </wp:positionH>
            <wp:positionV relativeFrom="paragraph">
              <wp:posOffset>1427</wp:posOffset>
            </wp:positionV>
            <wp:extent cx="5111090" cy="2042556"/>
            <wp:effectExtent l="19050" t="0" r="0" b="0"/>
            <wp:wrapTight wrapText="bothSides">
              <wp:wrapPolygon edited="0">
                <wp:start x="-81" y="0"/>
                <wp:lineTo x="-81" y="21354"/>
                <wp:lineTo x="21576" y="21354"/>
                <wp:lineTo x="21576" y="0"/>
                <wp:lineTo x="-81" y="0"/>
              </wp:wrapPolygon>
            </wp:wrapTight>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cstate="print"/>
                    <a:srcRect/>
                    <a:stretch>
                      <a:fillRect/>
                    </a:stretch>
                  </pic:blipFill>
                  <pic:spPr bwMode="auto">
                    <a:xfrm>
                      <a:off x="0" y="0"/>
                      <a:ext cx="5111090" cy="2042556"/>
                    </a:xfrm>
                    <a:prstGeom prst="rect">
                      <a:avLst/>
                    </a:prstGeom>
                    <a:noFill/>
                    <a:ln w="9525">
                      <a:noFill/>
                      <a:miter lim="800000"/>
                      <a:headEnd/>
                      <a:tailEnd/>
                    </a:ln>
                  </pic:spPr>
                </pic:pic>
              </a:graphicData>
            </a:graphic>
          </wp:anchor>
        </w:drawing>
      </w:r>
    </w:p>
    <w:p w:rsidR="00EB6B8B" w:rsidRPr="00925510" w:rsidRDefault="00EB6B8B" w:rsidP="00925510">
      <w:pPr>
        <w:pStyle w:val="a5"/>
        <w:shd w:val="clear" w:color="auto" w:fill="auto"/>
        <w:spacing w:before="0" w:line="360" w:lineRule="auto"/>
        <w:ind w:firstLine="426"/>
        <w:rPr>
          <w:color w:val="000000" w:themeColor="text1"/>
          <w:sz w:val="24"/>
          <w:szCs w:val="24"/>
        </w:rPr>
      </w:pPr>
    </w:p>
    <w:p w:rsidR="00EB6B8B" w:rsidRPr="00925510" w:rsidRDefault="00EB6B8B" w:rsidP="00925510">
      <w:pPr>
        <w:pStyle w:val="a5"/>
        <w:shd w:val="clear" w:color="auto" w:fill="auto"/>
        <w:spacing w:before="0" w:line="360" w:lineRule="auto"/>
        <w:ind w:firstLine="426"/>
        <w:rPr>
          <w:color w:val="000000" w:themeColor="text1"/>
          <w:sz w:val="24"/>
          <w:szCs w:val="24"/>
        </w:rPr>
      </w:pPr>
    </w:p>
    <w:p w:rsidR="00EB6B8B" w:rsidRPr="00925510" w:rsidRDefault="00EB6B8B"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br/>
        <w:t xml:space="preserve"> Упражнение начинается в стартовых воротах, где Вы должны плавно начать движение на первой передаче и затем въехать в “габаритный коридор”. Скорость движения выбираете самостоятельно, с учетом того, чтобы мотоцикл был устойчив и в тоже время, чтобы двигатель работал с разумными оборотами.</w:t>
      </w:r>
    </w:p>
    <w:p w:rsidR="00EB6B8B" w:rsidRPr="00925510" w:rsidRDefault="00EB6B8B"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Когда мотоцикл приблизится к контрольной стойке, обозначающей половину длины коридора, Вы должны будете подать сигнал левого поворота вытянуть левую руку горизонтально в сторону (или вытянуть правую руку и согнуть ее в локте под углом 90° вверх). Сразу же после проезда контрольной стойки руку надо вернуть обратно на руль. Далее Вам предстоит проехать по “габаритному полукругу”, что практически является обычным разворотом. На выходе из этого “разворота” Вы обязаны немного разогнаться и переключиться на вторую передачу.</w:t>
      </w:r>
    </w:p>
    <w:p w:rsidR="00EB6B8B" w:rsidRPr="00925510" w:rsidRDefault="00EB6B8B"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 xml:space="preserve">Приближаясь к контрольной стойке “Торможение”, следует подготовиться к переключению со второй передачи на первую или </w:t>
      </w:r>
      <w:proofErr w:type="spellStart"/>
      <w:r w:rsidRPr="00925510">
        <w:rPr>
          <w:rFonts w:ascii="Times New Roman" w:hAnsi="Times New Roman" w:cs="Times New Roman"/>
          <w:color w:val="000000" w:themeColor="text1"/>
          <w:sz w:val="24"/>
          <w:szCs w:val="24"/>
        </w:rPr>
        <w:t>нейтраль</w:t>
      </w:r>
      <w:proofErr w:type="spellEnd"/>
      <w:r w:rsidRPr="00925510">
        <w:rPr>
          <w:rFonts w:ascii="Times New Roman" w:hAnsi="Times New Roman" w:cs="Times New Roman"/>
          <w:color w:val="000000" w:themeColor="text1"/>
          <w:sz w:val="24"/>
          <w:szCs w:val="24"/>
        </w:rPr>
        <w:t xml:space="preserve"> и к последующей остановке перед линией “СТОП”. Будет </w:t>
      </w:r>
      <w:proofErr w:type="spellStart"/>
      <w:r w:rsidRPr="00925510">
        <w:rPr>
          <w:rFonts w:ascii="Times New Roman" w:hAnsi="Times New Roman" w:cs="Times New Roman"/>
          <w:color w:val="000000" w:themeColor="text1"/>
          <w:sz w:val="24"/>
          <w:szCs w:val="24"/>
        </w:rPr>
        <w:t>лучше</w:t>
      </w:r>
      <w:proofErr w:type="gramStart"/>
      <w:r w:rsidRPr="00925510">
        <w:rPr>
          <w:rFonts w:ascii="Times New Roman" w:hAnsi="Times New Roman" w:cs="Times New Roman"/>
          <w:color w:val="000000" w:themeColor="text1"/>
          <w:sz w:val="24"/>
          <w:szCs w:val="24"/>
        </w:rPr>
        <w:t>,е</w:t>
      </w:r>
      <w:proofErr w:type="gramEnd"/>
      <w:r w:rsidRPr="00925510">
        <w:rPr>
          <w:rFonts w:ascii="Times New Roman" w:hAnsi="Times New Roman" w:cs="Times New Roman"/>
          <w:color w:val="000000" w:themeColor="text1"/>
          <w:sz w:val="24"/>
          <w:szCs w:val="24"/>
        </w:rPr>
        <w:t>сли</w:t>
      </w:r>
      <w:proofErr w:type="spellEnd"/>
      <w:r w:rsidRPr="00925510">
        <w:rPr>
          <w:rFonts w:ascii="Times New Roman" w:hAnsi="Times New Roman" w:cs="Times New Roman"/>
          <w:color w:val="000000" w:themeColor="text1"/>
          <w:sz w:val="24"/>
          <w:szCs w:val="24"/>
        </w:rPr>
        <w:t xml:space="preserve"> Вы заранее спланируете свои действия:</w:t>
      </w:r>
    </w:p>
    <w:p w:rsidR="00EB6B8B" w:rsidRPr="00925510" w:rsidRDefault="00EB6B8B"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 около контрольной стойки “Торможение” сбросить газ;</w:t>
      </w:r>
      <w:r w:rsidRPr="00925510">
        <w:rPr>
          <w:rFonts w:ascii="Times New Roman" w:hAnsi="Times New Roman" w:cs="Times New Roman"/>
          <w:color w:val="000000" w:themeColor="text1"/>
          <w:sz w:val="24"/>
          <w:szCs w:val="24"/>
        </w:rPr>
        <w:br/>
        <w:t xml:space="preserve">— переключить вторую передачу на первую или </w:t>
      </w:r>
      <w:proofErr w:type="spellStart"/>
      <w:r w:rsidRPr="00925510">
        <w:rPr>
          <w:rFonts w:ascii="Times New Roman" w:hAnsi="Times New Roman" w:cs="Times New Roman"/>
          <w:color w:val="000000" w:themeColor="text1"/>
          <w:sz w:val="24"/>
          <w:szCs w:val="24"/>
        </w:rPr>
        <w:t>нейтраль</w:t>
      </w:r>
      <w:proofErr w:type="spellEnd"/>
      <w:r w:rsidRPr="00925510">
        <w:rPr>
          <w:rFonts w:ascii="Times New Roman" w:hAnsi="Times New Roman" w:cs="Times New Roman"/>
          <w:color w:val="000000" w:themeColor="text1"/>
          <w:sz w:val="24"/>
          <w:szCs w:val="24"/>
        </w:rPr>
        <w:t>;</w:t>
      </w:r>
      <w:r w:rsidRPr="00925510">
        <w:rPr>
          <w:rFonts w:ascii="Times New Roman" w:hAnsi="Times New Roman" w:cs="Times New Roman"/>
          <w:color w:val="000000" w:themeColor="text1"/>
          <w:sz w:val="24"/>
          <w:szCs w:val="24"/>
        </w:rPr>
        <w:br/>
        <w:t>— подать сигнал торможения, для чего левую или правую руку поднять вертикально вверх с выпрямленным локтем;</w:t>
      </w:r>
      <w:r w:rsidRPr="00925510">
        <w:rPr>
          <w:rFonts w:ascii="Times New Roman" w:hAnsi="Times New Roman" w:cs="Times New Roman"/>
          <w:color w:val="000000" w:themeColor="text1"/>
          <w:sz w:val="24"/>
          <w:szCs w:val="24"/>
        </w:rPr>
        <w:br/>
        <w:t>— остановиться перед линией “СТОП” так, чтобы расстояние между линией и передним колесом получилось не более 40 см.</w:t>
      </w:r>
    </w:p>
    <w:p w:rsidR="00EB6B8B" w:rsidRPr="00925510" w:rsidRDefault="00EB6B8B"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Ошибки при выполнении упражнения “Габаритный коридор”, “Габаритный полукруг”, “Разгон-торможение”</w:t>
      </w:r>
    </w:p>
    <w:p w:rsidR="00EB6B8B" w:rsidRPr="00925510" w:rsidRDefault="00EB6B8B"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b/>
          <w:color w:val="000000" w:themeColor="text1"/>
          <w:sz w:val="24"/>
          <w:szCs w:val="24"/>
        </w:rPr>
        <w:t>Грубые ошибки — 5 штрафных баллов:</w:t>
      </w:r>
      <w:r w:rsidRPr="00925510">
        <w:rPr>
          <w:rFonts w:ascii="Times New Roman" w:hAnsi="Times New Roman" w:cs="Times New Roman"/>
          <w:b/>
          <w:color w:val="000000" w:themeColor="text1"/>
          <w:sz w:val="24"/>
          <w:szCs w:val="24"/>
        </w:rPr>
        <w:br/>
      </w:r>
      <w:r w:rsidRPr="00925510">
        <w:rPr>
          <w:rFonts w:ascii="Times New Roman" w:hAnsi="Times New Roman" w:cs="Times New Roman"/>
          <w:color w:val="000000" w:themeColor="text1"/>
          <w:sz w:val="24"/>
          <w:szCs w:val="24"/>
        </w:rPr>
        <w:t>— Отклонение от заданной траектории.</w:t>
      </w:r>
      <w:r w:rsidRPr="00925510">
        <w:rPr>
          <w:rFonts w:ascii="Times New Roman" w:hAnsi="Times New Roman" w:cs="Times New Roman"/>
          <w:color w:val="000000" w:themeColor="text1"/>
          <w:sz w:val="24"/>
          <w:szCs w:val="24"/>
        </w:rPr>
        <w:br/>
        <w:t>— Сбиты элементы разметочного оборудования или пересечена линия горизонтальной разметки площадки.</w:t>
      </w:r>
      <w:r w:rsidRPr="00925510">
        <w:rPr>
          <w:rFonts w:ascii="Times New Roman" w:hAnsi="Times New Roman" w:cs="Times New Roman"/>
          <w:color w:val="000000" w:themeColor="text1"/>
          <w:sz w:val="24"/>
          <w:szCs w:val="24"/>
        </w:rPr>
        <w:br/>
      </w:r>
      <w:r w:rsidRPr="00925510">
        <w:rPr>
          <w:rFonts w:ascii="Times New Roman" w:hAnsi="Times New Roman" w:cs="Times New Roman"/>
          <w:color w:val="000000" w:themeColor="text1"/>
          <w:sz w:val="24"/>
          <w:szCs w:val="24"/>
        </w:rPr>
        <w:lastRenderedPageBreak/>
        <w:t>— Касание ногой поверхности площадки при выполнении упражнения. Не подан рукой сигнал левого поворота (разворота).</w:t>
      </w:r>
      <w:r w:rsidRPr="00925510">
        <w:rPr>
          <w:rFonts w:ascii="Times New Roman" w:hAnsi="Times New Roman" w:cs="Times New Roman"/>
          <w:color w:val="000000" w:themeColor="text1"/>
          <w:sz w:val="24"/>
          <w:szCs w:val="24"/>
        </w:rPr>
        <w:br/>
        <w:t>— Остановка перед линией “СТОП” произведена на расстоянии более 0,4 м или линия была пересечена.</w:t>
      </w:r>
    </w:p>
    <w:p w:rsidR="00EB6B8B" w:rsidRPr="00925510" w:rsidRDefault="00EB6B8B"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b/>
          <w:color w:val="000000" w:themeColor="text1"/>
          <w:sz w:val="24"/>
          <w:szCs w:val="24"/>
        </w:rPr>
        <w:t>Средние ошибки — 3 штрафных балла:</w:t>
      </w:r>
      <w:r w:rsidRPr="00925510">
        <w:rPr>
          <w:rFonts w:ascii="Times New Roman" w:hAnsi="Times New Roman" w:cs="Times New Roman"/>
          <w:b/>
          <w:color w:val="000000" w:themeColor="text1"/>
          <w:sz w:val="24"/>
          <w:szCs w:val="24"/>
        </w:rPr>
        <w:br/>
      </w:r>
      <w:r w:rsidRPr="00925510">
        <w:rPr>
          <w:rFonts w:ascii="Times New Roman" w:hAnsi="Times New Roman" w:cs="Times New Roman"/>
          <w:color w:val="000000" w:themeColor="text1"/>
          <w:sz w:val="24"/>
          <w:szCs w:val="24"/>
        </w:rPr>
        <w:t xml:space="preserve">— При </w:t>
      </w:r>
      <w:proofErr w:type="spellStart"/>
      <w:r w:rsidRPr="00925510">
        <w:rPr>
          <w:rFonts w:ascii="Times New Roman" w:hAnsi="Times New Roman" w:cs="Times New Roman"/>
          <w:color w:val="000000" w:themeColor="text1"/>
          <w:sz w:val="24"/>
          <w:szCs w:val="24"/>
        </w:rPr>
        <w:t>трогании</w:t>
      </w:r>
      <w:proofErr w:type="spellEnd"/>
      <w:r w:rsidRPr="00925510">
        <w:rPr>
          <w:rFonts w:ascii="Times New Roman" w:hAnsi="Times New Roman" w:cs="Times New Roman"/>
          <w:color w:val="000000" w:themeColor="text1"/>
          <w:sz w:val="24"/>
          <w:szCs w:val="24"/>
        </w:rPr>
        <w:t xml:space="preserve"> с места в стартовых воротах двигатель заглох.</w:t>
      </w:r>
      <w:r w:rsidRPr="00925510">
        <w:rPr>
          <w:rFonts w:ascii="Times New Roman" w:hAnsi="Times New Roman" w:cs="Times New Roman"/>
          <w:color w:val="000000" w:themeColor="text1"/>
          <w:sz w:val="24"/>
          <w:szCs w:val="24"/>
        </w:rPr>
        <w:br/>
        <w:t>— Сигнал левого поворота (разворота) рукой подан после проезда середины «габаритного коридора».</w:t>
      </w:r>
      <w:r w:rsidRPr="00925510">
        <w:rPr>
          <w:rFonts w:ascii="Times New Roman" w:hAnsi="Times New Roman" w:cs="Times New Roman"/>
          <w:color w:val="000000" w:themeColor="text1"/>
          <w:sz w:val="24"/>
          <w:szCs w:val="24"/>
        </w:rPr>
        <w:br/>
        <w:t xml:space="preserve">— Не произведено переключение передачи с низшей на </w:t>
      </w:r>
      <w:proofErr w:type="gramStart"/>
      <w:r w:rsidRPr="00925510">
        <w:rPr>
          <w:rFonts w:ascii="Times New Roman" w:hAnsi="Times New Roman" w:cs="Times New Roman"/>
          <w:color w:val="000000" w:themeColor="text1"/>
          <w:sz w:val="24"/>
          <w:szCs w:val="24"/>
        </w:rPr>
        <w:t>высшую</w:t>
      </w:r>
      <w:proofErr w:type="gramEnd"/>
      <w:r w:rsidRPr="00925510">
        <w:rPr>
          <w:rFonts w:ascii="Times New Roman" w:hAnsi="Times New Roman" w:cs="Times New Roman"/>
          <w:color w:val="000000" w:themeColor="text1"/>
          <w:sz w:val="24"/>
          <w:szCs w:val="24"/>
        </w:rPr>
        <w:t xml:space="preserve"> или с высшей на низшую.</w:t>
      </w:r>
      <w:r w:rsidRPr="00925510">
        <w:rPr>
          <w:rFonts w:ascii="Times New Roman" w:hAnsi="Times New Roman" w:cs="Times New Roman"/>
          <w:color w:val="000000" w:themeColor="text1"/>
          <w:sz w:val="24"/>
          <w:szCs w:val="24"/>
        </w:rPr>
        <w:br/>
        <w:t>— Не включена нейтральная передача после остановки при работающем двигателе.</w:t>
      </w:r>
    </w:p>
    <w:p w:rsidR="00EB6B8B" w:rsidRPr="00925510" w:rsidRDefault="00EB6B8B"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b/>
          <w:color w:val="000000" w:themeColor="text1"/>
          <w:sz w:val="24"/>
          <w:szCs w:val="24"/>
        </w:rPr>
        <w:t>Мелкие ошибки — 1 штрафной балл:</w:t>
      </w:r>
      <w:r w:rsidRPr="00925510">
        <w:rPr>
          <w:rFonts w:ascii="Times New Roman" w:hAnsi="Times New Roman" w:cs="Times New Roman"/>
          <w:b/>
          <w:color w:val="000000" w:themeColor="text1"/>
          <w:sz w:val="24"/>
          <w:szCs w:val="24"/>
        </w:rPr>
        <w:br/>
      </w:r>
      <w:r w:rsidRPr="00925510">
        <w:rPr>
          <w:rFonts w:ascii="Times New Roman" w:hAnsi="Times New Roman" w:cs="Times New Roman"/>
          <w:color w:val="000000" w:themeColor="text1"/>
          <w:sz w:val="24"/>
          <w:szCs w:val="24"/>
        </w:rPr>
        <w:t>— Не подан рукой сигнал торможения.</w:t>
      </w:r>
      <w:r w:rsidRPr="00925510">
        <w:rPr>
          <w:rFonts w:ascii="Times New Roman" w:hAnsi="Times New Roman" w:cs="Times New Roman"/>
          <w:color w:val="000000" w:themeColor="text1"/>
          <w:sz w:val="24"/>
          <w:szCs w:val="24"/>
        </w:rPr>
        <w:br/>
        <w:t>— Перед линией “СТОП” произведено резкое торможение (блокировка колеса).</w:t>
      </w:r>
      <w:r w:rsidRPr="00925510">
        <w:rPr>
          <w:rFonts w:ascii="Times New Roman" w:hAnsi="Times New Roman" w:cs="Times New Roman"/>
          <w:color w:val="000000" w:themeColor="text1"/>
          <w:sz w:val="24"/>
          <w:szCs w:val="24"/>
        </w:rPr>
        <w:br/>
        <w:t>— Не включил ближний свет фары.</w:t>
      </w:r>
    </w:p>
    <w:p w:rsidR="00EB6B8B" w:rsidRPr="00925510" w:rsidRDefault="00871C09" w:rsidP="00925510">
      <w:pPr>
        <w:pStyle w:val="a5"/>
        <w:shd w:val="clear" w:color="auto" w:fill="auto"/>
        <w:spacing w:before="0" w:line="360" w:lineRule="auto"/>
        <w:ind w:firstLine="426"/>
        <w:jc w:val="center"/>
        <w:rPr>
          <w:b/>
          <w:color w:val="000000" w:themeColor="text1"/>
          <w:sz w:val="24"/>
          <w:szCs w:val="24"/>
        </w:rPr>
      </w:pPr>
      <w:r w:rsidRPr="00925510">
        <w:rPr>
          <w:b/>
          <w:color w:val="000000" w:themeColor="text1"/>
          <w:sz w:val="24"/>
          <w:szCs w:val="24"/>
        </w:rPr>
        <w:t>«Змейка», «Колейная доска», «Движение с малой скоростью»</w:t>
      </w:r>
    </w:p>
    <w:p w:rsidR="00871C09" w:rsidRPr="00925510" w:rsidRDefault="00871C09" w:rsidP="00925510">
      <w:pPr>
        <w:pStyle w:val="a5"/>
        <w:shd w:val="clear" w:color="auto" w:fill="auto"/>
        <w:spacing w:before="0" w:line="360" w:lineRule="auto"/>
        <w:ind w:firstLine="426"/>
        <w:jc w:val="left"/>
        <w:rPr>
          <w:color w:val="000000" w:themeColor="text1"/>
          <w:sz w:val="24"/>
          <w:szCs w:val="24"/>
          <w:shd w:val="clear" w:color="auto" w:fill="FFFFFF"/>
        </w:rPr>
      </w:pPr>
      <w:r w:rsidRPr="00925510">
        <w:rPr>
          <w:color w:val="000000" w:themeColor="text1"/>
          <w:sz w:val="24"/>
          <w:szCs w:val="24"/>
          <w:shd w:val="clear" w:color="auto" w:fill="FFFFFF"/>
        </w:rPr>
        <w:t>Вам предстоит выполнить: трогание с места в стартовых воротах; движение по траектории “змейка”; движение по “колейной доске”; движение в “габаритном коридоре” с малой скоростью и остановку перед линией “СТОП”.</w:t>
      </w:r>
    </w:p>
    <w:p w:rsidR="00871C09" w:rsidRPr="00925510" w:rsidRDefault="00871C09" w:rsidP="00925510">
      <w:pPr>
        <w:pStyle w:val="a5"/>
        <w:shd w:val="clear" w:color="auto" w:fill="auto"/>
        <w:spacing w:before="0" w:line="360" w:lineRule="auto"/>
        <w:ind w:firstLine="426"/>
        <w:jc w:val="left"/>
        <w:rPr>
          <w:b/>
          <w:color w:val="000000" w:themeColor="text1"/>
          <w:sz w:val="24"/>
          <w:szCs w:val="24"/>
        </w:rPr>
      </w:pPr>
      <w:r w:rsidRPr="00925510">
        <w:rPr>
          <w:b/>
          <w:noProof/>
          <w:color w:val="000000" w:themeColor="text1"/>
          <w:sz w:val="24"/>
          <w:szCs w:val="24"/>
        </w:rPr>
        <w:drawing>
          <wp:inline distT="0" distB="0" distL="0" distR="0">
            <wp:extent cx="4963795" cy="2137410"/>
            <wp:effectExtent l="19050" t="0" r="825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srcRect/>
                    <a:stretch>
                      <a:fillRect/>
                    </a:stretch>
                  </pic:blipFill>
                  <pic:spPr bwMode="auto">
                    <a:xfrm>
                      <a:off x="0" y="0"/>
                      <a:ext cx="4963795" cy="2137410"/>
                    </a:xfrm>
                    <a:prstGeom prst="rect">
                      <a:avLst/>
                    </a:prstGeom>
                    <a:noFill/>
                    <a:ln w="9525">
                      <a:noFill/>
                      <a:miter lim="800000"/>
                      <a:headEnd/>
                      <a:tailEnd/>
                    </a:ln>
                  </pic:spPr>
                </pic:pic>
              </a:graphicData>
            </a:graphic>
          </wp:inline>
        </w:drawing>
      </w:r>
    </w:p>
    <w:p w:rsidR="00871C09" w:rsidRPr="00925510" w:rsidRDefault="00871C09" w:rsidP="00925510">
      <w:pPr>
        <w:shd w:val="clear" w:color="auto" w:fill="FFFFFF"/>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Выполнение упражнения:</w:t>
      </w:r>
    </w:p>
    <w:p w:rsidR="00871C09" w:rsidRPr="00925510" w:rsidRDefault="00871C09" w:rsidP="00925510">
      <w:pPr>
        <w:shd w:val="clear" w:color="auto" w:fill="FFFFFF"/>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 xml:space="preserve">Начинать движение от линии “СТАРТ” надо с таким расчетом, чтобы при въезде на “змейку” первый разметочный конус оказался от Вас слева. Затем, грамотно работая рулем и газом. Вы должны объехать оставшиеся 4 конуса и по большому радиусу въехать на “колейную доску”. Здесь придется проявить мастерство удержания мотоцикла в движении по прямой линии. Далее Вас ждет “габаритный коридор” (длиной 10 м), по которому Вы обязаны проехать с малой скоростью за время не менее 5 сек и при этом не </w:t>
      </w:r>
      <w:r w:rsidRPr="00925510">
        <w:rPr>
          <w:rFonts w:ascii="Times New Roman" w:eastAsia="Times New Roman" w:hAnsi="Times New Roman" w:cs="Times New Roman"/>
          <w:color w:val="000000" w:themeColor="text1"/>
          <w:sz w:val="24"/>
          <w:szCs w:val="24"/>
        </w:rPr>
        <w:lastRenderedPageBreak/>
        <w:t>коснуться поверхности площадки ногой.</w:t>
      </w:r>
      <w:r w:rsidRPr="00925510">
        <w:rPr>
          <w:rFonts w:ascii="Times New Roman" w:eastAsia="Times New Roman" w:hAnsi="Times New Roman" w:cs="Times New Roman"/>
          <w:color w:val="000000" w:themeColor="text1"/>
          <w:sz w:val="24"/>
          <w:szCs w:val="24"/>
        </w:rPr>
        <w:br/>
        <w:t>Заканчивается упражнение перед линией “СТОП”, где надо будет плавно остановиться.</w:t>
      </w:r>
    </w:p>
    <w:p w:rsidR="00871C09" w:rsidRPr="00925510" w:rsidRDefault="00871C09" w:rsidP="00925510">
      <w:pPr>
        <w:shd w:val="clear" w:color="auto" w:fill="FFFFFF"/>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Типичные ошибки при выполнении упражнения “Змейка”, “Колейная доска”, “Движение с малой скоростью”:</w:t>
      </w:r>
    </w:p>
    <w:p w:rsidR="00871C09" w:rsidRPr="00925510" w:rsidRDefault="00871C09" w:rsidP="00925510">
      <w:pPr>
        <w:shd w:val="clear" w:color="auto" w:fill="FFFFFF"/>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Грубые ошибки — 5 штрафных баллов:</w:t>
      </w:r>
      <w:r w:rsidRPr="00925510">
        <w:rPr>
          <w:rFonts w:ascii="Times New Roman" w:eastAsia="Times New Roman" w:hAnsi="Times New Roman" w:cs="Times New Roman"/>
          <w:color w:val="000000" w:themeColor="text1"/>
          <w:sz w:val="24"/>
          <w:szCs w:val="24"/>
        </w:rPr>
        <w:br/>
        <w:t>— Отклонение от заданной траектории.</w:t>
      </w:r>
      <w:r w:rsidRPr="00925510">
        <w:rPr>
          <w:rFonts w:ascii="Times New Roman" w:eastAsia="Times New Roman" w:hAnsi="Times New Roman" w:cs="Times New Roman"/>
          <w:color w:val="000000" w:themeColor="text1"/>
          <w:sz w:val="24"/>
          <w:szCs w:val="24"/>
        </w:rPr>
        <w:br/>
        <w:t>— Сбиты элементы разметочного оборудования или пересечена линия горизонтальной разметки площадки.</w:t>
      </w:r>
      <w:r w:rsidRPr="00925510">
        <w:rPr>
          <w:rFonts w:ascii="Times New Roman" w:eastAsia="Times New Roman" w:hAnsi="Times New Roman" w:cs="Times New Roman"/>
          <w:color w:val="000000" w:themeColor="text1"/>
          <w:sz w:val="24"/>
          <w:szCs w:val="24"/>
        </w:rPr>
        <w:br/>
        <w:t>— Касание ногой поверхности площадки при выполнении упражнения.</w:t>
      </w:r>
      <w:r w:rsidRPr="00925510">
        <w:rPr>
          <w:rFonts w:ascii="Times New Roman" w:eastAsia="Times New Roman" w:hAnsi="Times New Roman" w:cs="Times New Roman"/>
          <w:color w:val="000000" w:themeColor="text1"/>
          <w:sz w:val="24"/>
          <w:szCs w:val="24"/>
        </w:rPr>
        <w:br/>
        <w:t>— Пересечена линия “СТОП”.</w:t>
      </w:r>
    </w:p>
    <w:p w:rsidR="00871C09" w:rsidRPr="00925510" w:rsidRDefault="00871C09" w:rsidP="00925510">
      <w:pPr>
        <w:shd w:val="clear" w:color="auto" w:fill="FFFFFF"/>
        <w:spacing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Средние ошибки — 3 штрафных балла:</w:t>
      </w:r>
      <w:r w:rsidRPr="00925510">
        <w:rPr>
          <w:rFonts w:ascii="Times New Roman" w:eastAsia="Times New Roman" w:hAnsi="Times New Roman" w:cs="Times New Roman"/>
          <w:color w:val="000000" w:themeColor="text1"/>
          <w:sz w:val="24"/>
          <w:szCs w:val="24"/>
        </w:rPr>
        <w:br/>
        <w:t xml:space="preserve">— При </w:t>
      </w:r>
      <w:proofErr w:type="spellStart"/>
      <w:r w:rsidRPr="00925510">
        <w:rPr>
          <w:rFonts w:ascii="Times New Roman" w:eastAsia="Times New Roman" w:hAnsi="Times New Roman" w:cs="Times New Roman"/>
          <w:color w:val="000000" w:themeColor="text1"/>
          <w:sz w:val="24"/>
          <w:szCs w:val="24"/>
        </w:rPr>
        <w:t>трогании</w:t>
      </w:r>
      <w:proofErr w:type="spellEnd"/>
      <w:r w:rsidRPr="00925510">
        <w:rPr>
          <w:rFonts w:ascii="Times New Roman" w:eastAsia="Times New Roman" w:hAnsi="Times New Roman" w:cs="Times New Roman"/>
          <w:color w:val="000000" w:themeColor="text1"/>
          <w:sz w:val="24"/>
          <w:szCs w:val="24"/>
        </w:rPr>
        <w:t xml:space="preserve"> с места в стартовых воротах двигатель заглох.</w:t>
      </w:r>
      <w:r w:rsidRPr="00925510">
        <w:rPr>
          <w:rFonts w:ascii="Times New Roman" w:eastAsia="Times New Roman" w:hAnsi="Times New Roman" w:cs="Times New Roman"/>
          <w:color w:val="000000" w:themeColor="text1"/>
          <w:sz w:val="24"/>
          <w:szCs w:val="24"/>
        </w:rPr>
        <w:br/>
        <w:t>— Не выполнен временной норматив при движении с малой скоростью в «габаритном коридоре».</w:t>
      </w:r>
      <w:r w:rsidRPr="00925510">
        <w:rPr>
          <w:rFonts w:ascii="Times New Roman" w:eastAsia="Times New Roman" w:hAnsi="Times New Roman" w:cs="Times New Roman"/>
          <w:color w:val="000000" w:themeColor="text1"/>
          <w:sz w:val="24"/>
          <w:szCs w:val="24"/>
        </w:rPr>
        <w:br/>
        <w:t>— Не включена нейтральная передача после остановки при работающем двигателе.</w:t>
      </w:r>
    </w:p>
    <w:p w:rsidR="00EC4C8E" w:rsidRPr="00925510" w:rsidRDefault="00EC4C8E"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b/>
          <w:color w:val="000000" w:themeColor="text1"/>
          <w:sz w:val="24"/>
          <w:szCs w:val="24"/>
        </w:rPr>
        <w:t>Мелкие ошибки — 1 штрафной балл:</w:t>
      </w:r>
      <w:r w:rsidRPr="00925510">
        <w:rPr>
          <w:rFonts w:ascii="Times New Roman" w:hAnsi="Times New Roman" w:cs="Times New Roman"/>
          <w:b/>
          <w:color w:val="000000" w:themeColor="text1"/>
          <w:sz w:val="24"/>
          <w:szCs w:val="24"/>
        </w:rPr>
        <w:br/>
      </w:r>
      <w:r w:rsidRPr="00925510">
        <w:rPr>
          <w:rFonts w:ascii="Times New Roman" w:hAnsi="Times New Roman" w:cs="Times New Roman"/>
          <w:color w:val="000000" w:themeColor="text1"/>
          <w:sz w:val="24"/>
          <w:szCs w:val="24"/>
        </w:rPr>
        <w:t>— Не подан рукой сигнал торможения.</w:t>
      </w:r>
      <w:r w:rsidRPr="00925510">
        <w:rPr>
          <w:rFonts w:ascii="Times New Roman" w:hAnsi="Times New Roman" w:cs="Times New Roman"/>
          <w:color w:val="000000" w:themeColor="text1"/>
          <w:sz w:val="24"/>
          <w:szCs w:val="24"/>
        </w:rPr>
        <w:br/>
        <w:t>— Перед линией “СТОП” произведено резкое торможение (блокировка колеса).</w:t>
      </w:r>
      <w:r w:rsidRPr="00925510">
        <w:rPr>
          <w:rFonts w:ascii="Times New Roman" w:hAnsi="Times New Roman" w:cs="Times New Roman"/>
          <w:color w:val="000000" w:themeColor="text1"/>
          <w:sz w:val="24"/>
          <w:szCs w:val="24"/>
        </w:rPr>
        <w:br/>
        <w:t>— Не включил ближний свет фары.</w:t>
      </w: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871C09" w:rsidRPr="00925510" w:rsidRDefault="00871C09" w:rsidP="00925510">
      <w:pPr>
        <w:shd w:val="clear" w:color="auto" w:fill="FFFFFF"/>
        <w:spacing w:after="187" w:line="360" w:lineRule="auto"/>
        <w:jc w:val="center"/>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b/>
          <w:color w:val="000000" w:themeColor="text1"/>
          <w:sz w:val="24"/>
          <w:szCs w:val="24"/>
        </w:rPr>
        <w:t>«Габаритная восьмерка»</w:t>
      </w:r>
    </w:p>
    <w:p w:rsidR="00871C09" w:rsidRPr="00925510" w:rsidRDefault="00871C09" w:rsidP="00925510">
      <w:pPr>
        <w:shd w:val="clear" w:color="auto" w:fill="FFFFFF"/>
        <w:spacing w:after="187"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t>Вам предстоит выполнить: трогание с места в стартовых воротах, движение по траектории “габаритная восьмерка” и остановку перед линией “СТОП”</w:t>
      </w:r>
    </w:p>
    <w:p w:rsidR="00871C09" w:rsidRPr="00925510" w:rsidRDefault="00871C09" w:rsidP="00925510">
      <w:pPr>
        <w:shd w:val="clear" w:color="auto" w:fill="FFFFFF"/>
        <w:spacing w:after="187" w:line="360" w:lineRule="auto"/>
        <w:jc w:val="center"/>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noProof/>
          <w:color w:val="000000" w:themeColor="text1"/>
          <w:sz w:val="24"/>
          <w:szCs w:val="24"/>
        </w:rPr>
        <w:drawing>
          <wp:inline distT="0" distB="0" distL="0" distR="0">
            <wp:extent cx="3871356" cy="2333358"/>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cstate="print"/>
                    <a:srcRect/>
                    <a:stretch>
                      <a:fillRect/>
                    </a:stretch>
                  </pic:blipFill>
                  <pic:spPr bwMode="auto">
                    <a:xfrm>
                      <a:off x="0" y="0"/>
                      <a:ext cx="3871356" cy="2333358"/>
                    </a:xfrm>
                    <a:prstGeom prst="rect">
                      <a:avLst/>
                    </a:prstGeom>
                    <a:noFill/>
                    <a:ln w="9525">
                      <a:noFill/>
                      <a:miter lim="800000"/>
                      <a:headEnd/>
                      <a:tailEnd/>
                    </a:ln>
                  </pic:spPr>
                </pic:pic>
              </a:graphicData>
            </a:graphic>
          </wp:inline>
        </w:drawing>
      </w:r>
    </w:p>
    <w:p w:rsidR="00871C09" w:rsidRPr="00925510" w:rsidRDefault="00871C09" w:rsidP="00925510">
      <w:pPr>
        <w:shd w:val="clear" w:color="auto" w:fill="FFFFFF"/>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Выполнение упражнения:</w:t>
      </w:r>
    </w:p>
    <w:p w:rsidR="00871C09" w:rsidRPr="00925510" w:rsidRDefault="00871C09" w:rsidP="00925510">
      <w:pPr>
        <w:shd w:val="clear" w:color="auto" w:fill="FFFFFF"/>
        <w:spacing w:after="187"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color w:val="000000" w:themeColor="text1"/>
          <w:sz w:val="24"/>
          <w:szCs w:val="24"/>
        </w:rPr>
        <w:lastRenderedPageBreak/>
        <w:t xml:space="preserve">Вначале Вы должны проехать по правому кругу, затем плавно перейти </w:t>
      </w:r>
      <w:proofErr w:type="gramStart"/>
      <w:r w:rsidRPr="00925510">
        <w:rPr>
          <w:rFonts w:ascii="Times New Roman" w:eastAsia="Times New Roman" w:hAnsi="Times New Roman" w:cs="Times New Roman"/>
          <w:color w:val="000000" w:themeColor="text1"/>
          <w:sz w:val="24"/>
          <w:szCs w:val="24"/>
        </w:rPr>
        <w:t>на</w:t>
      </w:r>
      <w:proofErr w:type="gramEnd"/>
      <w:r w:rsidRPr="00925510">
        <w:rPr>
          <w:rFonts w:ascii="Times New Roman" w:eastAsia="Times New Roman" w:hAnsi="Times New Roman" w:cs="Times New Roman"/>
          <w:color w:val="000000" w:themeColor="text1"/>
          <w:sz w:val="24"/>
          <w:szCs w:val="24"/>
        </w:rPr>
        <w:t xml:space="preserve"> </w:t>
      </w:r>
      <w:proofErr w:type="gramStart"/>
      <w:r w:rsidRPr="00925510">
        <w:rPr>
          <w:rFonts w:ascii="Times New Roman" w:eastAsia="Times New Roman" w:hAnsi="Times New Roman" w:cs="Times New Roman"/>
          <w:color w:val="000000" w:themeColor="text1"/>
          <w:sz w:val="24"/>
          <w:szCs w:val="24"/>
        </w:rPr>
        <w:t>левый</w:t>
      </w:r>
      <w:proofErr w:type="gramEnd"/>
      <w:r w:rsidRPr="00925510">
        <w:rPr>
          <w:rFonts w:ascii="Times New Roman" w:eastAsia="Times New Roman" w:hAnsi="Times New Roman" w:cs="Times New Roman"/>
          <w:color w:val="000000" w:themeColor="text1"/>
          <w:sz w:val="24"/>
          <w:szCs w:val="24"/>
        </w:rPr>
        <w:t>, и потом остановиться перед линией “СТОП”.</w:t>
      </w:r>
    </w:p>
    <w:p w:rsidR="00871C09" w:rsidRPr="00925510" w:rsidRDefault="00871C09" w:rsidP="00925510">
      <w:pPr>
        <w:shd w:val="clear" w:color="auto" w:fill="FFFFFF"/>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Ошибки при выполнении упражнения “Габаритная восьмерка”:</w:t>
      </w:r>
    </w:p>
    <w:p w:rsidR="00871C09" w:rsidRPr="00925510" w:rsidRDefault="00871C09" w:rsidP="00925510">
      <w:pPr>
        <w:shd w:val="clear" w:color="auto" w:fill="FFFFFF"/>
        <w:spacing w:after="0"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Грубые ошибки — 5 штрафных баллов:</w:t>
      </w:r>
      <w:r w:rsidRPr="00925510">
        <w:rPr>
          <w:rFonts w:ascii="Times New Roman" w:eastAsia="Times New Roman" w:hAnsi="Times New Roman" w:cs="Times New Roman"/>
          <w:color w:val="000000" w:themeColor="text1"/>
          <w:sz w:val="24"/>
          <w:szCs w:val="24"/>
        </w:rPr>
        <w:br/>
        <w:t>— Отклонение от заданной траектории.</w:t>
      </w:r>
      <w:r w:rsidRPr="00925510">
        <w:rPr>
          <w:rFonts w:ascii="Times New Roman" w:eastAsia="Times New Roman" w:hAnsi="Times New Roman" w:cs="Times New Roman"/>
          <w:color w:val="000000" w:themeColor="text1"/>
          <w:sz w:val="24"/>
          <w:szCs w:val="24"/>
        </w:rPr>
        <w:br/>
        <w:t>— Сбиты элементы разметочного оборудования или пересечена линия горизонтальной разметки площадки.</w:t>
      </w:r>
      <w:r w:rsidRPr="00925510">
        <w:rPr>
          <w:rFonts w:ascii="Times New Roman" w:eastAsia="Times New Roman" w:hAnsi="Times New Roman" w:cs="Times New Roman"/>
          <w:color w:val="000000" w:themeColor="text1"/>
          <w:sz w:val="24"/>
          <w:szCs w:val="24"/>
        </w:rPr>
        <w:br/>
        <w:t>— Касание ногой поверхности площадки при выполнении упражнения.</w:t>
      </w:r>
      <w:r w:rsidRPr="00925510">
        <w:rPr>
          <w:rFonts w:ascii="Times New Roman" w:eastAsia="Times New Roman" w:hAnsi="Times New Roman" w:cs="Times New Roman"/>
          <w:color w:val="000000" w:themeColor="text1"/>
          <w:sz w:val="24"/>
          <w:szCs w:val="24"/>
        </w:rPr>
        <w:br/>
        <w:t>— Пересечена линия “СТОП”.</w:t>
      </w:r>
    </w:p>
    <w:p w:rsidR="00871C09" w:rsidRPr="00925510" w:rsidRDefault="00871C09" w:rsidP="00925510">
      <w:pPr>
        <w:shd w:val="clear" w:color="auto" w:fill="FFFFFF"/>
        <w:spacing w:line="360" w:lineRule="auto"/>
        <w:rPr>
          <w:rFonts w:ascii="Times New Roman" w:eastAsia="Times New Roman" w:hAnsi="Times New Roman" w:cs="Times New Roman"/>
          <w:color w:val="000000" w:themeColor="text1"/>
          <w:sz w:val="24"/>
          <w:szCs w:val="24"/>
        </w:rPr>
      </w:pPr>
      <w:r w:rsidRPr="00925510">
        <w:rPr>
          <w:rFonts w:ascii="Times New Roman" w:eastAsia="Times New Roman" w:hAnsi="Times New Roman" w:cs="Times New Roman"/>
          <w:b/>
          <w:bCs/>
          <w:color w:val="000000" w:themeColor="text1"/>
          <w:sz w:val="24"/>
          <w:szCs w:val="24"/>
        </w:rPr>
        <w:t>Средние ошибки — 3 штрафных балла:</w:t>
      </w:r>
      <w:r w:rsidRPr="00925510">
        <w:rPr>
          <w:rFonts w:ascii="Times New Roman" w:eastAsia="Times New Roman" w:hAnsi="Times New Roman" w:cs="Times New Roman"/>
          <w:color w:val="000000" w:themeColor="text1"/>
          <w:sz w:val="24"/>
          <w:szCs w:val="24"/>
        </w:rPr>
        <w:br/>
        <w:t xml:space="preserve">— При </w:t>
      </w:r>
      <w:proofErr w:type="spellStart"/>
      <w:r w:rsidRPr="00925510">
        <w:rPr>
          <w:rFonts w:ascii="Times New Roman" w:eastAsia="Times New Roman" w:hAnsi="Times New Roman" w:cs="Times New Roman"/>
          <w:color w:val="000000" w:themeColor="text1"/>
          <w:sz w:val="24"/>
          <w:szCs w:val="24"/>
        </w:rPr>
        <w:t>трогании</w:t>
      </w:r>
      <w:proofErr w:type="spellEnd"/>
      <w:r w:rsidRPr="00925510">
        <w:rPr>
          <w:rFonts w:ascii="Times New Roman" w:eastAsia="Times New Roman" w:hAnsi="Times New Roman" w:cs="Times New Roman"/>
          <w:color w:val="000000" w:themeColor="text1"/>
          <w:sz w:val="24"/>
          <w:szCs w:val="24"/>
        </w:rPr>
        <w:t xml:space="preserve"> с места в стартовых воротах двигатель заглох.</w:t>
      </w:r>
    </w:p>
    <w:p w:rsidR="00EC4C8E" w:rsidRPr="00925510" w:rsidRDefault="00EC4C8E" w:rsidP="00925510">
      <w:pPr>
        <w:shd w:val="clear" w:color="auto" w:fill="FFFFFF"/>
        <w:spacing w:line="360" w:lineRule="auto"/>
        <w:rPr>
          <w:rFonts w:ascii="Times New Roman" w:hAnsi="Times New Roman" w:cs="Times New Roman"/>
          <w:color w:val="000000" w:themeColor="text1"/>
          <w:sz w:val="24"/>
          <w:szCs w:val="24"/>
          <w:shd w:val="clear" w:color="auto" w:fill="FFFFFF"/>
        </w:rPr>
      </w:pPr>
      <w:r w:rsidRPr="00925510">
        <w:rPr>
          <w:rFonts w:ascii="Times New Roman" w:eastAsia="Times New Roman" w:hAnsi="Times New Roman" w:cs="Times New Roman"/>
          <w:color w:val="000000" w:themeColor="text1"/>
          <w:sz w:val="24"/>
          <w:szCs w:val="24"/>
        </w:rPr>
        <w:t>—</w:t>
      </w:r>
      <w:r w:rsidRPr="00925510">
        <w:rPr>
          <w:rFonts w:ascii="Times New Roman" w:hAnsi="Times New Roman" w:cs="Times New Roman"/>
          <w:color w:val="000000" w:themeColor="text1"/>
          <w:sz w:val="24"/>
          <w:szCs w:val="24"/>
          <w:shd w:val="clear" w:color="auto" w:fill="FFFFFF"/>
        </w:rPr>
        <w:t>Не включена нейтральная передача после остановки при работающем двигателе</w:t>
      </w:r>
    </w:p>
    <w:p w:rsidR="00EC4C8E" w:rsidRPr="00925510" w:rsidRDefault="00EC4C8E" w:rsidP="00925510">
      <w:pPr>
        <w:spacing w:after="0" w:line="360" w:lineRule="auto"/>
        <w:ind w:firstLine="567"/>
        <w:rPr>
          <w:rFonts w:ascii="Times New Roman" w:hAnsi="Times New Roman" w:cs="Times New Roman"/>
          <w:color w:val="000000" w:themeColor="text1"/>
          <w:sz w:val="24"/>
          <w:szCs w:val="24"/>
        </w:rPr>
      </w:pPr>
      <w:r w:rsidRPr="00925510">
        <w:rPr>
          <w:rFonts w:ascii="Times New Roman" w:hAnsi="Times New Roman" w:cs="Times New Roman"/>
          <w:b/>
          <w:color w:val="000000" w:themeColor="text1"/>
          <w:sz w:val="24"/>
          <w:szCs w:val="24"/>
        </w:rPr>
        <w:t>Мелкие ошибки — 1 штрафной балл:</w:t>
      </w:r>
      <w:r w:rsidRPr="00925510">
        <w:rPr>
          <w:rFonts w:ascii="Times New Roman" w:hAnsi="Times New Roman" w:cs="Times New Roman"/>
          <w:b/>
          <w:color w:val="000000" w:themeColor="text1"/>
          <w:sz w:val="24"/>
          <w:szCs w:val="24"/>
        </w:rPr>
        <w:br/>
      </w:r>
      <w:r w:rsidRPr="00925510">
        <w:rPr>
          <w:rFonts w:ascii="Times New Roman" w:hAnsi="Times New Roman" w:cs="Times New Roman"/>
          <w:color w:val="000000" w:themeColor="text1"/>
          <w:sz w:val="24"/>
          <w:szCs w:val="24"/>
        </w:rPr>
        <w:t>— Не включил ближний свет фары.</w:t>
      </w: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rPr>
          <w:rFonts w:ascii="Times New Roman" w:eastAsia="Times New Roman" w:hAnsi="Times New Roman" w:cs="Times New Roman"/>
          <w:color w:val="000000" w:themeColor="text1"/>
          <w:sz w:val="24"/>
          <w:szCs w:val="24"/>
        </w:rPr>
      </w:pPr>
    </w:p>
    <w:p w:rsidR="00EC4C8E" w:rsidRPr="00925510" w:rsidRDefault="00EC4C8E" w:rsidP="00925510">
      <w:pPr>
        <w:shd w:val="clear" w:color="auto" w:fill="FFFFFF"/>
        <w:spacing w:line="360" w:lineRule="auto"/>
        <w:jc w:val="center"/>
        <w:rPr>
          <w:rFonts w:ascii="Times New Roman" w:eastAsia="Times New Roman" w:hAnsi="Times New Roman" w:cs="Times New Roman"/>
          <w:b/>
          <w:color w:val="000000" w:themeColor="text1"/>
          <w:sz w:val="24"/>
          <w:szCs w:val="24"/>
        </w:rPr>
      </w:pPr>
      <w:r w:rsidRPr="00925510">
        <w:rPr>
          <w:rFonts w:ascii="Times New Roman" w:eastAsia="Times New Roman" w:hAnsi="Times New Roman" w:cs="Times New Roman"/>
          <w:b/>
          <w:color w:val="000000" w:themeColor="text1"/>
          <w:sz w:val="24"/>
          <w:szCs w:val="24"/>
        </w:rPr>
        <w:t>Вопросы  и задания для проведения квалификационного экзамена</w:t>
      </w:r>
    </w:p>
    <w:p w:rsidR="00871C09" w:rsidRPr="00925510" w:rsidRDefault="00871C09" w:rsidP="00925510">
      <w:pPr>
        <w:pStyle w:val="a5"/>
        <w:shd w:val="clear" w:color="auto" w:fill="auto"/>
        <w:spacing w:before="0" w:line="360" w:lineRule="auto"/>
        <w:ind w:firstLine="426"/>
        <w:jc w:val="left"/>
        <w:rPr>
          <w:b/>
          <w:color w:val="000000" w:themeColor="text1"/>
          <w:sz w:val="24"/>
          <w:szCs w:val="24"/>
        </w:rPr>
      </w:pPr>
    </w:p>
    <w:p w:rsidR="00EB6B8B" w:rsidRPr="00925510" w:rsidRDefault="00EB6B8B" w:rsidP="00925510">
      <w:pPr>
        <w:pStyle w:val="a5"/>
        <w:shd w:val="clear" w:color="auto" w:fill="auto"/>
        <w:spacing w:before="0" w:line="360" w:lineRule="auto"/>
        <w:ind w:firstLine="426"/>
        <w:rPr>
          <w:color w:val="000000" w:themeColor="text1"/>
          <w:sz w:val="24"/>
          <w:szCs w:val="24"/>
        </w:rPr>
      </w:pPr>
    </w:p>
    <w:p w:rsidR="00EC4C8E" w:rsidRPr="00925510" w:rsidRDefault="00EC4C8E"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br w:type="page"/>
      </w:r>
    </w:p>
    <w:p w:rsidR="003B6F96" w:rsidRPr="00925510" w:rsidRDefault="00BA696C" w:rsidP="00925510">
      <w:pPr>
        <w:pStyle w:val="a5"/>
        <w:shd w:val="clear" w:color="auto" w:fill="auto"/>
        <w:tabs>
          <w:tab w:val="left" w:pos="851"/>
        </w:tabs>
        <w:spacing w:before="0" w:line="360" w:lineRule="auto"/>
        <w:jc w:val="center"/>
        <w:rPr>
          <w:b/>
          <w:color w:val="000000" w:themeColor="text1"/>
          <w:sz w:val="24"/>
          <w:szCs w:val="24"/>
        </w:rPr>
      </w:pPr>
      <w:r w:rsidRPr="00925510">
        <w:rPr>
          <w:b/>
          <w:color w:val="000000" w:themeColor="text1"/>
          <w:sz w:val="24"/>
          <w:szCs w:val="24"/>
        </w:rPr>
        <w:lastRenderedPageBreak/>
        <w:t>Вопросы для проведения квалификационного экзамена по учебному предмету « Устройство и  техническое обслуживание транспортных средств категории «А» как объектов управления»</w:t>
      </w:r>
    </w:p>
    <w:p w:rsidR="00BA696C" w:rsidRPr="00925510" w:rsidRDefault="00BA696C" w:rsidP="00925510">
      <w:pPr>
        <w:pStyle w:val="a5"/>
        <w:shd w:val="clear" w:color="auto" w:fill="auto"/>
        <w:tabs>
          <w:tab w:val="left" w:pos="851"/>
        </w:tabs>
        <w:spacing w:before="0" w:line="360" w:lineRule="auto"/>
        <w:jc w:val="left"/>
        <w:rPr>
          <w:b/>
          <w:color w:val="000000" w:themeColor="text1"/>
          <w:sz w:val="24"/>
          <w:szCs w:val="24"/>
        </w:rPr>
      </w:pP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1.Классификация и основные технические характеристики транспортных средств категории «А»</w:t>
      </w: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2. Общее устройство транспортных средств категории «А»: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3. Общее устройство и принцип работы двухтактного двигателя внутреннего сгорания.</w:t>
      </w: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4. Общее устройство и принцип работы четырехтактного двигателя внутреннего сгорания.</w:t>
      </w: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5. Электронная система управления двигателем.</w:t>
      </w: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6. Виды бензинов, применяемых в двигателях с различной степенью сжатия</w:t>
      </w: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7. Назначение и состав ходовой части транспортных средств категории «А».</w:t>
      </w: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8. Виды мотоциклетных колес. Крепление колес</w:t>
      </w:r>
    </w:p>
    <w:p w:rsidR="00403470" w:rsidRPr="00925510" w:rsidRDefault="00403470" w:rsidP="00925510">
      <w:pPr>
        <w:spacing w:line="360" w:lineRule="auto"/>
        <w:rPr>
          <w:rFonts w:ascii="Times New Roman" w:hAnsi="Times New Roman" w:cs="Times New Roman"/>
          <w:color w:val="000000" w:themeColor="text1"/>
          <w:sz w:val="24"/>
          <w:szCs w:val="24"/>
        </w:rPr>
      </w:pPr>
      <w:r w:rsidRPr="00925510">
        <w:rPr>
          <w:rFonts w:ascii="Times New Roman" w:hAnsi="Times New Roman" w:cs="Times New Roman"/>
          <w:color w:val="000000" w:themeColor="text1"/>
          <w:sz w:val="24"/>
          <w:szCs w:val="24"/>
        </w:rPr>
        <w:t>9. Конструкция и маркировка мотоциклетных шин. Условия эксплуатации шин, обеспечивающие их надежность.</w:t>
      </w:r>
    </w:p>
    <w:p w:rsidR="00403470" w:rsidRPr="00925510" w:rsidRDefault="00403470" w:rsidP="00925510">
      <w:pPr>
        <w:pStyle w:val="a5"/>
        <w:shd w:val="clear" w:color="auto" w:fill="auto"/>
        <w:tabs>
          <w:tab w:val="left" w:pos="851"/>
        </w:tabs>
        <w:spacing w:before="0" w:line="360" w:lineRule="auto"/>
        <w:ind w:firstLine="0"/>
        <w:rPr>
          <w:color w:val="000000" w:themeColor="text1"/>
          <w:sz w:val="24"/>
          <w:szCs w:val="24"/>
        </w:rPr>
      </w:pPr>
      <w:r w:rsidRPr="00925510">
        <w:rPr>
          <w:color w:val="000000" w:themeColor="text1"/>
          <w:sz w:val="24"/>
          <w:szCs w:val="24"/>
        </w:rPr>
        <w:t>10. Тормозные жидкости, их виды, состав и правила применения. Ограничения по смешиванию различных типов тормозных жидкостей.</w:t>
      </w:r>
    </w:p>
    <w:p w:rsidR="00403470" w:rsidRPr="00925510" w:rsidRDefault="00403470" w:rsidP="00925510">
      <w:pPr>
        <w:pStyle w:val="a5"/>
        <w:shd w:val="clear" w:color="auto" w:fill="auto"/>
        <w:tabs>
          <w:tab w:val="left" w:pos="851"/>
        </w:tabs>
        <w:spacing w:before="0" w:line="360" w:lineRule="auto"/>
        <w:ind w:firstLine="0"/>
        <w:rPr>
          <w:color w:val="000000" w:themeColor="text1"/>
          <w:sz w:val="24"/>
          <w:szCs w:val="24"/>
        </w:rPr>
      </w:pPr>
      <w:r w:rsidRPr="00925510">
        <w:rPr>
          <w:color w:val="000000" w:themeColor="text1"/>
          <w:sz w:val="24"/>
          <w:szCs w:val="24"/>
        </w:rPr>
        <w:t>11. Аккумуляторные батареи, их назначение, общее устройство и маркировка.</w:t>
      </w:r>
    </w:p>
    <w:p w:rsidR="00403470" w:rsidRPr="00925510" w:rsidRDefault="00403470" w:rsidP="00925510">
      <w:pPr>
        <w:pStyle w:val="a5"/>
        <w:shd w:val="clear" w:color="auto" w:fill="auto"/>
        <w:tabs>
          <w:tab w:val="left" w:pos="851"/>
        </w:tabs>
        <w:spacing w:before="0" w:line="360" w:lineRule="auto"/>
        <w:ind w:firstLine="0"/>
        <w:rPr>
          <w:color w:val="000000" w:themeColor="text1"/>
          <w:sz w:val="24"/>
          <w:szCs w:val="24"/>
        </w:rPr>
      </w:pPr>
      <w:r w:rsidRPr="00925510">
        <w:rPr>
          <w:color w:val="000000" w:themeColor="text1"/>
          <w:sz w:val="24"/>
          <w:szCs w:val="24"/>
        </w:rPr>
        <w:t xml:space="preserve">12. Меры безопасности и защиты окружающей природной среды при эксплуатации транспортного средства. </w:t>
      </w:r>
    </w:p>
    <w:p w:rsidR="00403470" w:rsidRPr="00925510" w:rsidRDefault="00403470" w:rsidP="00925510">
      <w:pPr>
        <w:pStyle w:val="a5"/>
        <w:shd w:val="clear" w:color="auto" w:fill="auto"/>
        <w:tabs>
          <w:tab w:val="left" w:pos="851"/>
        </w:tabs>
        <w:spacing w:before="0" w:line="360" w:lineRule="auto"/>
        <w:ind w:firstLine="0"/>
        <w:rPr>
          <w:color w:val="000000" w:themeColor="text1"/>
          <w:sz w:val="24"/>
          <w:szCs w:val="24"/>
        </w:rPr>
      </w:pPr>
      <w:r w:rsidRPr="00925510">
        <w:rPr>
          <w:color w:val="000000" w:themeColor="text1"/>
          <w:sz w:val="24"/>
          <w:szCs w:val="24"/>
        </w:rPr>
        <w:t>13. Назначение, общее устройство и принцип работы стартера. Признаки неисправности стартера.</w:t>
      </w:r>
    </w:p>
    <w:p w:rsidR="00403470" w:rsidRPr="00925510" w:rsidRDefault="00403470" w:rsidP="00925510">
      <w:pPr>
        <w:pStyle w:val="a5"/>
        <w:shd w:val="clear" w:color="auto" w:fill="auto"/>
        <w:tabs>
          <w:tab w:val="left" w:pos="851"/>
        </w:tabs>
        <w:spacing w:before="0" w:line="360" w:lineRule="auto"/>
        <w:ind w:firstLine="0"/>
        <w:rPr>
          <w:color w:val="000000" w:themeColor="text1"/>
          <w:sz w:val="24"/>
          <w:szCs w:val="24"/>
        </w:rPr>
      </w:pPr>
      <w:r w:rsidRPr="00925510">
        <w:rPr>
          <w:color w:val="000000" w:themeColor="text1"/>
          <w:sz w:val="24"/>
          <w:szCs w:val="24"/>
        </w:rPr>
        <w:t>14. Общее устройство и принцип работы внешних световых</w:t>
      </w:r>
      <w:r w:rsidR="008400D6" w:rsidRPr="00925510">
        <w:rPr>
          <w:color w:val="000000" w:themeColor="text1"/>
          <w:sz w:val="24"/>
          <w:szCs w:val="24"/>
        </w:rPr>
        <w:t xml:space="preserve"> приборов и звуковых сигналов.</w:t>
      </w:r>
    </w:p>
    <w:p w:rsidR="008400D6" w:rsidRPr="00925510" w:rsidRDefault="008400D6" w:rsidP="00925510">
      <w:pPr>
        <w:pStyle w:val="a5"/>
        <w:shd w:val="clear" w:color="auto" w:fill="auto"/>
        <w:tabs>
          <w:tab w:val="left" w:pos="851"/>
        </w:tabs>
        <w:spacing w:before="0" w:line="360" w:lineRule="auto"/>
        <w:ind w:firstLine="0"/>
        <w:rPr>
          <w:color w:val="000000" w:themeColor="text1"/>
          <w:sz w:val="24"/>
          <w:szCs w:val="24"/>
        </w:rPr>
      </w:pPr>
      <w:r w:rsidRPr="00925510">
        <w:rPr>
          <w:color w:val="000000" w:themeColor="text1"/>
          <w:sz w:val="24"/>
          <w:szCs w:val="24"/>
        </w:rPr>
        <w:t>15. Подготовка транспортного средства к техническому осмотру. Содержание  диагностической карты.</w:t>
      </w:r>
    </w:p>
    <w:p w:rsidR="008400D6" w:rsidRPr="00925510" w:rsidRDefault="008400D6" w:rsidP="00925510">
      <w:pPr>
        <w:pStyle w:val="a5"/>
        <w:shd w:val="clear" w:color="auto" w:fill="auto"/>
        <w:tabs>
          <w:tab w:val="left" w:pos="851"/>
        </w:tabs>
        <w:spacing w:before="0" w:line="360" w:lineRule="auto"/>
        <w:ind w:firstLine="0"/>
        <w:rPr>
          <w:color w:val="000000" w:themeColor="text1"/>
          <w:sz w:val="24"/>
          <w:szCs w:val="24"/>
        </w:rPr>
      </w:pPr>
      <w:r w:rsidRPr="00925510">
        <w:rPr>
          <w:color w:val="000000" w:themeColor="text1"/>
          <w:sz w:val="24"/>
          <w:szCs w:val="24"/>
        </w:rPr>
        <w:t>16. Маркировка и правила применения пластичных смазок.</w:t>
      </w:r>
    </w:p>
    <w:p w:rsidR="008400D6" w:rsidRPr="00925510" w:rsidRDefault="008400D6" w:rsidP="00925510">
      <w:pPr>
        <w:pStyle w:val="a5"/>
        <w:shd w:val="clear" w:color="auto" w:fill="auto"/>
        <w:tabs>
          <w:tab w:val="left" w:pos="851"/>
        </w:tabs>
        <w:spacing w:before="0" w:line="360" w:lineRule="auto"/>
        <w:ind w:firstLine="0"/>
        <w:rPr>
          <w:b/>
          <w:color w:val="000000" w:themeColor="text1"/>
          <w:sz w:val="24"/>
          <w:szCs w:val="24"/>
        </w:rPr>
      </w:pPr>
    </w:p>
    <w:p w:rsidR="00403470" w:rsidRPr="00925510" w:rsidRDefault="00403470" w:rsidP="00925510">
      <w:pPr>
        <w:spacing w:line="360" w:lineRule="auto"/>
        <w:rPr>
          <w:rFonts w:ascii="Times New Roman" w:hAnsi="Times New Roman" w:cs="Times New Roman"/>
          <w:b/>
          <w:color w:val="000000" w:themeColor="text1"/>
          <w:sz w:val="24"/>
          <w:szCs w:val="24"/>
        </w:rPr>
      </w:pPr>
    </w:p>
    <w:p w:rsidR="00403470" w:rsidRPr="00925510" w:rsidRDefault="00403470" w:rsidP="00925510">
      <w:pPr>
        <w:spacing w:line="360" w:lineRule="auto"/>
        <w:rPr>
          <w:rFonts w:ascii="Times New Roman" w:hAnsi="Times New Roman" w:cs="Times New Roman"/>
          <w:b/>
          <w:color w:val="000000" w:themeColor="text1"/>
          <w:sz w:val="24"/>
          <w:szCs w:val="24"/>
        </w:rPr>
      </w:pPr>
    </w:p>
    <w:p w:rsidR="00EE56D5" w:rsidRPr="00925510" w:rsidRDefault="00EE56D5" w:rsidP="00925510">
      <w:pPr>
        <w:spacing w:line="360" w:lineRule="auto"/>
        <w:rPr>
          <w:rFonts w:ascii="Times New Roman" w:hAnsi="Times New Roman" w:cs="Times New Roman"/>
          <w:b/>
          <w:color w:val="000000" w:themeColor="text1"/>
          <w:sz w:val="24"/>
          <w:szCs w:val="24"/>
        </w:rPr>
      </w:pPr>
      <w:r w:rsidRPr="00925510">
        <w:rPr>
          <w:rFonts w:ascii="Times New Roman" w:hAnsi="Times New Roman" w:cs="Times New Roman"/>
          <w:b/>
          <w:color w:val="000000" w:themeColor="text1"/>
          <w:sz w:val="24"/>
          <w:szCs w:val="24"/>
        </w:rPr>
        <w:br w:type="page"/>
      </w:r>
    </w:p>
    <w:p w:rsidR="003B6F96" w:rsidRPr="00925510" w:rsidRDefault="003B6F96" w:rsidP="00925510">
      <w:pPr>
        <w:pStyle w:val="a5"/>
        <w:shd w:val="clear" w:color="auto" w:fill="auto"/>
        <w:tabs>
          <w:tab w:val="left" w:pos="993"/>
        </w:tabs>
        <w:spacing w:before="0" w:line="360" w:lineRule="auto"/>
        <w:ind w:firstLine="426"/>
        <w:jc w:val="center"/>
        <w:rPr>
          <w:b/>
          <w:color w:val="000000" w:themeColor="text1"/>
          <w:sz w:val="24"/>
          <w:szCs w:val="24"/>
        </w:rPr>
      </w:pPr>
      <w:r w:rsidRPr="00925510">
        <w:rPr>
          <w:b/>
          <w:color w:val="000000" w:themeColor="text1"/>
          <w:sz w:val="24"/>
          <w:szCs w:val="24"/>
        </w:rPr>
        <w:lastRenderedPageBreak/>
        <w:t>Вождение транспортных средств категории «А» (с механической трансмиссией / с автоматической трансмиссией)</w:t>
      </w:r>
    </w:p>
    <w:p w:rsidR="003B6F96" w:rsidRPr="00925510" w:rsidRDefault="003B6F96" w:rsidP="00925510">
      <w:pPr>
        <w:pStyle w:val="a5"/>
        <w:shd w:val="clear" w:color="auto" w:fill="auto"/>
        <w:tabs>
          <w:tab w:val="left" w:pos="993"/>
        </w:tabs>
        <w:spacing w:before="0" w:line="360" w:lineRule="auto"/>
        <w:ind w:firstLine="426"/>
        <w:jc w:val="center"/>
        <w:rPr>
          <w:b/>
          <w:color w:val="000000" w:themeColor="text1"/>
          <w:sz w:val="24"/>
          <w:szCs w:val="24"/>
        </w:rPr>
      </w:pPr>
      <w:r w:rsidRPr="00925510">
        <w:rPr>
          <w:b/>
          <w:color w:val="000000" w:themeColor="text1"/>
          <w:sz w:val="24"/>
          <w:szCs w:val="24"/>
        </w:rPr>
        <w:t xml:space="preserve">Квалификационный экзамен </w:t>
      </w:r>
    </w:p>
    <w:p w:rsidR="003B6F96" w:rsidRPr="00925510" w:rsidRDefault="003B6F96" w:rsidP="00925510">
      <w:pPr>
        <w:pStyle w:val="a5"/>
        <w:shd w:val="clear" w:color="auto" w:fill="auto"/>
        <w:tabs>
          <w:tab w:val="left" w:pos="993"/>
        </w:tabs>
        <w:spacing w:before="0" w:line="360" w:lineRule="auto"/>
        <w:ind w:firstLine="426"/>
        <w:jc w:val="center"/>
        <w:rPr>
          <w:b/>
          <w:color w:val="000000" w:themeColor="text1"/>
          <w:sz w:val="24"/>
          <w:szCs w:val="24"/>
        </w:rPr>
      </w:pPr>
    </w:p>
    <w:p w:rsidR="003B6F96" w:rsidRPr="00925510" w:rsidRDefault="003B6F96" w:rsidP="00925510">
      <w:pPr>
        <w:pStyle w:val="a5"/>
        <w:shd w:val="clear" w:color="auto" w:fill="auto"/>
        <w:tabs>
          <w:tab w:val="left" w:pos="993"/>
        </w:tabs>
        <w:spacing w:before="0" w:line="360" w:lineRule="auto"/>
        <w:ind w:firstLine="426"/>
        <w:jc w:val="center"/>
        <w:rPr>
          <w:b/>
          <w:color w:val="000000" w:themeColor="text1"/>
          <w:sz w:val="24"/>
          <w:szCs w:val="24"/>
        </w:rPr>
      </w:pPr>
      <w:r w:rsidRPr="00925510">
        <w:rPr>
          <w:b/>
          <w:color w:val="000000" w:themeColor="text1"/>
          <w:sz w:val="24"/>
          <w:szCs w:val="24"/>
        </w:rPr>
        <w:t>1. Содержание экзамена</w:t>
      </w:r>
    </w:p>
    <w:p w:rsidR="003B6F96" w:rsidRPr="00925510" w:rsidRDefault="003B6F96" w:rsidP="00925510">
      <w:pPr>
        <w:pStyle w:val="a5"/>
        <w:numPr>
          <w:ilvl w:val="1"/>
          <w:numId w:val="21"/>
        </w:numPr>
        <w:shd w:val="clear" w:color="auto" w:fill="auto"/>
        <w:tabs>
          <w:tab w:val="left" w:pos="993"/>
        </w:tabs>
        <w:spacing w:before="0" w:line="360" w:lineRule="auto"/>
        <w:ind w:left="0" w:firstLine="426"/>
        <w:jc w:val="left"/>
        <w:rPr>
          <w:color w:val="000000" w:themeColor="text1"/>
          <w:sz w:val="24"/>
          <w:szCs w:val="24"/>
        </w:rPr>
      </w:pPr>
      <w:r w:rsidRPr="00925510">
        <w:rPr>
          <w:color w:val="000000" w:themeColor="text1"/>
          <w:sz w:val="24"/>
          <w:szCs w:val="24"/>
        </w:rPr>
        <w:t>Экзамен проводится с целью проверки у кандидатов в водители навыков управления ТС конкретной категории на автодроме (закрытой площадке) и определе</w:t>
      </w:r>
      <w:r w:rsidRPr="00925510">
        <w:rPr>
          <w:color w:val="000000" w:themeColor="text1"/>
          <w:sz w:val="24"/>
          <w:szCs w:val="24"/>
        </w:rPr>
        <w:softHyphen/>
        <w:t>ния возможности допуска к экзамену в ГИБДД.</w:t>
      </w:r>
    </w:p>
    <w:p w:rsidR="003B6F96" w:rsidRPr="00925510" w:rsidRDefault="003B6F96" w:rsidP="00925510">
      <w:pPr>
        <w:pStyle w:val="a5"/>
        <w:numPr>
          <w:ilvl w:val="1"/>
          <w:numId w:val="21"/>
        </w:numPr>
        <w:shd w:val="clear" w:color="auto" w:fill="auto"/>
        <w:tabs>
          <w:tab w:val="left" w:pos="993"/>
        </w:tabs>
        <w:spacing w:before="0" w:line="360" w:lineRule="auto"/>
        <w:ind w:left="0" w:firstLine="426"/>
        <w:jc w:val="left"/>
        <w:rPr>
          <w:color w:val="000000" w:themeColor="text1"/>
          <w:sz w:val="24"/>
          <w:szCs w:val="24"/>
        </w:rPr>
      </w:pPr>
      <w:r w:rsidRPr="00925510">
        <w:rPr>
          <w:color w:val="000000" w:themeColor="text1"/>
          <w:sz w:val="24"/>
          <w:szCs w:val="24"/>
        </w:rPr>
        <w:t>При проведении первого этапа квалификационного экзамена у кандидата в водители проверяются соответствующие действия, умение и навыки:</w:t>
      </w:r>
    </w:p>
    <w:p w:rsidR="003B6F96" w:rsidRPr="00925510" w:rsidRDefault="003B6F96" w:rsidP="00925510">
      <w:pPr>
        <w:pStyle w:val="a5"/>
        <w:numPr>
          <w:ilvl w:val="0"/>
          <w:numId w:val="19"/>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пользования органами управления ТС;</w:t>
      </w:r>
    </w:p>
    <w:p w:rsidR="003B6F96" w:rsidRPr="00925510" w:rsidRDefault="003B6F96" w:rsidP="00925510">
      <w:pPr>
        <w:pStyle w:val="a5"/>
        <w:numPr>
          <w:ilvl w:val="0"/>
          <w:numId w:val="19"/>
        </w:numPr>
        <w:shd w:val="clear" w:color="auto" w:fill="auto"/>
        <w:tabs>
          <w:tab w:val="left" w:pos="993"/>
        </w:tabs>
        <w:spacing w:before="0" w:line="360" w:lineRule="auto"/>
        <w:ind w:firstLine="426"/>
        <w:jc w:val="left"/>
        <w:rPr>
          <w:color w:val="000000" w:themeColor="text1"/>
          <w:sz w:val="24"/>
          <w:szCs w:val="24"/>
        </w:rPr>
      </w:pPr>
      <w:r w:rsidRPr="00925510">
        <w:rPr>
          <w:color w:val="000000" w:themeColor="text1"/>
          <w:sz w:val="24"/>
          <w:szCs w:val="24"/>
        </w:rPr>
        <w:t xml:space="preserve">зеркалами заднего вида; </w:t>
      </w:r>
    </w:p>
    <w:p w:rsidR="003B6F96" w:rsidRPr="00925510" w:rsidRDefault="003B6F96" w:rsidP="00925510">
      <w:pPr>
        <w:pStyle w:val="a5"/>
        <w:numPr>
          <w:ilvl w:val="0"/>
          <w:numId w:val="19"/>
        </w:numPr>
        <w:shd w:val="clear" w:color="auto" w:fill="auto"/>
        <w:tabs>
          <w:tab w:val="left" w:pos="993"/>
        </w:tabs>
        <w:spacing w:before="0" w:line="360" w:lineRule="auto"/>
        <w:ind w:firstLine="426"/>
        <w:jc w:val="left"/>
        <w:rPr>
          <w:color w:val="000000" w:themeColor="text1"/>
          <w:sz w:val="24"/>
          <w:szCs w:val="24"/>
        </w:rPr>
      </w:pPr>
      <w:proofErr w:type="spellStart"/>
      <w:r w:rsidRPr="00925510">
        <w:rPr>
          <w:color w:val="000000" w:themeColor="text1"/>
          <w:sz w:val="24"/>
          <w:szCs w:val="24"/>
        </w:rPr>
        <w:t>трогания</w:t>
      </w:r>
      <w:proofErr w:type="spellEnd"/>
      <w:r w:rsidRPr="00925510">
        <w:rPr>
          <w:color w:val="000000" w:themeColor="text1"/>
          <w:sz w:val="24"/>
          <w:szCs w:val="24"/>
        </w:rPr>
        <w:t xml:space="preserve"> с места;</w:t>
      </w:r>
    </w:p>
    <w:p w:rsidR="003B6F96" w:rsidRPr="00925510" w:rsidRDefault="003B6F96" w:rsidP="00925510">
      <w:pPr>
        <w:pStyle w:val="a5"/>
        <w:numPr>
          <w:ilvl w:val="0"/>
          <w:numId w:val="19"/>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маневрирования в ограниченном пространстве передним ходом;</w:t>
      </w:r>
    </w:p>
    <w:p w:rsidR="003B6F96" w:rsidRPr="00925510" w:rsidRDefault="003B6F96" w:rsidP="00925510">
      <w:pPr>
        <w:pStyle w:val="a5"/>
        <w:numPr>
          <w:ilvl w:val="0"/>
          <w:numId w:val="19"/>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построения оптимальной траектории маневра;</w:t>
      </w:r>
    </w:p>
    <w:p w:rsidR="003B6F96" w:rsidRPr="00925510" w:rsidRDefault="003B6F96" w:rsidP="00925510">
      <w:pPr>
        <w:pStyle w:val="a5"/>
        <w:numPr>
          <w:ilvl w:val="0"/>
          <w:numId w:val="19"/>
        </w:numPr>
        <w:shd w:val="clear" w:color="auto" w:fill="auto"/>
        <w:tabs>
          <w:tab w:val="left" w:pos="993"/>
        </w:tabs>
        <w:spacing w:before="0" w:line="360" w:lineRule="auto"/>
        <w:ind w:firstLine="426"/>
        <w:jc w:val="left"/>
        <w:rPr>
          <w:color w:val="000000" w:themeColor="text1"/>
          <w:sz w:val="24"/>
          <w:szCs w:val="24"/>
        </w:rPr>
      </w:pPr>
      <w:r w:rsidRPr="00925510">
        <w:rPr>
          <w:color w:val="000000" w:themeColor="text1"/>
          <w:sz w:val="24"/>
          <w:szCs w:val="24"/>
        </w:rPr>
        <w:t xml:space="preserve">оценки дистанции, интервала, габаритных параметров ТС; </w:t>
      </w:r>
    </w:p>
    <w:p w:rsidR="003B6F96" w:rsidRPr="00925510" w:rsidRDefault="003B6F96" w:rsidP="00925510">
      <w:pPr>
        <w:pStyle w:val="a5"/>
        <w:numPr>
          <w:ilvl w:val="0"/>
          <w:numId w:val="19"/>
        </w:numPr>
        <w:shd w:val="clear" w:color="auto" w:fill="auto"/>
        <w:tabs>
          <w:tab w:val="left" w:pos="993"/>
        </w:tabs>
        <w:spacing w:before="0" w:line="360" w:lineRule="auto"/>
        <w:ind w:firstLine="426"/>
        <w:jc w:val="left"/>
        <w:rPr>
          <w:color w:val="000000" w:themeColor="text1"/>
          <w:sz w:val="24"/>
          <w:szCs w:val="24"/>
        </w:rPr>
      </w:pPr>
      <w:r w:rsidRPr="00925510">
        <w:rPr>
          <w:color w:val="000000" w:themeColor="text1"/>
          <w:sz w:val="24"/>
          <w:szCs w:val="24"/>
        </w:rPr>
        <w:t>переключения передач; остановки в обозначенном месте;</w:t>
      </w:r>
    </w:p>
    <w:p w:rsidR="003B6F96" w:rsidRPr="00925510" w:rsidRDefault="003B6F96" w:rsidP="00925510">
      <w:pPr>
        <w:pStyle w:val="a5"/>
        <w:numPr>
          <w:ilvl w:val="0"/>
          <w:numId w:val="19"/>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постановки ТС на стоянку параллельно краю проезжей части;</w:t>
      </w:r>
    </w:p>
    <w:p w:rsidR="003B6F96" w:rsidRPr="00925510" w:rsidRDefault="003B6F96" w:rsidP="00925510">
      <w:pPr>
        <w:pStyle w:val="a5"/>
        <w:numPr>
          <w:ilvl w:val="0"/>
          <w:numId w:val="19"/>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разворота на 180° передним и задним ходом в ограниченном пространстве;</w:t>
      </w:r>
    </w:p>
    <w:p w:rsidR="003B6F96" w:rsidRPr="00925510" w:rsidRDefault="003B6F96" w:rsidP="00925510">
      <w:pPr>
        <w:pStyle w:val="a5"/>
        <w:numPr>
          <w:ilvl w:val="1"/>
          <w:numId w:val="21"/>
        </w:numPr>
        <w:shd w:val="clear" w:color="auto" w:fill="auto"/>
        <w:tabs>
          <w:tab w:val="left" w:pos="993"/>
        </w:tabs>
        <w:spacing w:before="0" w:line="360" w:lineRule="auto"/>
        <w:ind w:left="0" w:firstLine="426"/>
        <w:rPr>
          <w:color w:val="000000" w:themeColor="text1"/>
          <w:sz w:val="24"/>
          <w:szCs w:val="24"/>
        </w:rPr>
      </w:pPr>
      <w:r w:rsidRPr="00925510">
        <w:rPr>
          <w:color w:val="000000" w:themeColor="text1"/>
          <w:sz w:val="24"/>
          <w:szCs w:val="24"/>
        </w:rPr>
        <w:t>Первый этап квалификационного экзамена проводится на закрытой от движе</w:t>
      </w:r>
      <w:r w:rsidRPr="00925510">
        <w:rPr>
          <w:color w:val="000000" w:themeColor="text1"/>
          <w:sz w:val="24"/>
          <w:szCs w:val="24"/>
        </w:rPr>
        <w:softHyphen/>
        <w:t>ния площадке или автодроме (далее - площадка) по комплексам испытательных упраж</w:t>
      </w:r>
      <w:r w:rsidRPr="00925510">
        <w:rPr>
          <w:color w:val="000000" w:themeColor="text1"/>
          <w:sz w:val="24"/>
          <w:szCs w:val="24"/>
        </w:rPr>
        <w:softHyphen/>
        <w:t>нений для конкретной категории ТС.</w:t>
      </w:r>
    </w:p>
    <w:p w:rsidR="003B6F96" w:rsidRPr="00925510" w:rsidRDefault="003B6F96" w:rsidP="00925510">
      <w:pPr>
        <w:pStyle w:val="a5"/>
        <w:numPr>
          <w:ilvl w:val="1"/>
          <w:numId w:val="21"/>
        </w:numPr>
        <w:shd w:val="clear" w:color="auto" w:fill="auto"/>
        <w:tabs>
          <w:tab w:val="left" w:pos="993"/>
        </w:tabs>
        <w:spacing w:before="0" w:line="360" w:lineRule="auto"/>
        <w:ind w:left="0" w:firstLine="426"/>
        <w:rPr>
          <w:color w:val="000000" w:themeColor="text1"/>
          <w:sz w:val="24"/>
          <w:szCs w:val="24"/>
        </w:rPr>
      </w:pPr>
      <w:r w:rsidRPr="00925510">
        <w:rPr>
          <w:color w:val="000000" w:themeColor="text1"/>
          <w:sz w:val="24"/>
          <w:szCs w:val="24"/>
        </w:rPr>
        <w:t>Комплексы испытательных упражнений содержат:</w:t>
      </w:r>
    </w:p>
    <w:p w:rsidR="003B6F96" w:rsidRPr="00925510" w:rsidRDefault="003B6F96" w:rsidP="00925510">
      <w:pPr>
        <w:pStyle w:val="a5"/>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1.4.1. Для кандидатов в водители ТС категории «А»</w:t>
      </w:r>
      <w:proofErr w:type="gramStart"/>
      <w:r w:rsidRPr="00925510">
        <w:rPr>
          <w:color w:val="000000" w:themeColor="text1"/>
          <w:sz w:val="24"/>
          <w:szCs w:val="24"/>
        </w:rPr>
        <w:t xml:space="preserve"> :</w:t>
      </w:r>
      <w:proofErr w:type="gramEnd"/>
    </w:p>
    <w:p w:rsidR="003B6F96" w:rsidRPr="00925510" w:rsidRDefault="003B6F96" w:rsidP="00925510">
      <w:pPr>
        <w:pStyle w:val="a5"/>
        <w:numPr>
          <w:ilvl w:val="0"/>
          <w:numId w:val="19"/>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 xml:space="preserve">упражнение № </w:t>
      </w:r>
      <w:r w:rsidR="00B65860" w:rsidRPr="00925510">
        <w:rPr>
          <w:color w:val="000000" w:themeColor="text1"/>
          <w:sz w:val="24"/>
          <w:szCs w:val="24"/>
        </w:rPr>
        <w:t>1</w:t>
      </w:r>
      <w:r w:rsidRPr="00925510">
        <w:rPr>
          <w:color w:val="000000" w:themeColor="text1"/>
          <w:sz w:val="24"/>
          <w:szCs w:val="24"/>
        </w:rPr>
        <w:t xml:space="preserve"> - «</w:t>
      </w:r>
      <w:r w:rsidR="00B65860" w:rsidRPr="00925510">
        <w:rPr>
          <w:color w:val="000000" w:themeColor="text1"/>
          <w:sz w:val="24"/>
          <w:szCs w:val="24"/>
        </w:rPr>
        <w:t>Габаритный коридор</w:t>
      </w:r>
      <w:r w:rsidRPr="00925510">
        <w:rPr>
          <w:color w:val="000000" w:themeColor="text1"/>
          <w:sz w:val="24"/>
          <w:szCs w:val="24"/>
        </w:rPr>
        <w:t>»;</w:t>
      </w:r>
      <w:r w:rsidR="00B65860" w:rsidRPr="00925510">
        <w:rPr>
          <w:color w:val="000000" w:themeColor="text1"/>
          <w:sz w:val="24"/>
          <w:szCs w:val="24"/>
        </w:rPr>
        <w:t xml:space="preserve"> «Габаритный полукруг», «Разго</w:t>
      </w:r>
      <w:proofErr w:type="gramStart"/>
      <w:r w:rsidR="00B65860" w:rsidRPr="00925510">
        <w:rPr>
          <w:color w:val="000000" w:themeColor="text1"/>
          <w:sz w:val="24"/>
          <w:szCs w:val="24"/>
        </w:rPr>
        <w:t>н-</w:t>
      </w:r>
      <w:proofErr w:type="gramEnd"/>
      <w:r w:rsidR="00B65860" w:rsidRPr="00925510">
        <w:rPr>
          <w:color w:val="000000" w:themeColor="text1"/>
          <w:sz w:val="24"/>
          <w:szCs w:val="24"/>
        </w:rPr>
        <w:t xml:space="preserve"> торможение»;</w:t>
      </w:r>
    </w:p>
    <w:p w:rsidR="003B6F96" w:rsidRPr="00925510" w:rsidRDefault="003B6F96" w:rsidP="00925510">
      <w:pPr>
        <w:pStyle w:val="a5"/>
        <w:numPr>
          <w:ilvl w:val="0"/>
          <w:numId w:val="19"/>
        </w:numPr>
        <w:shd w:val="clear" w:color="auto" w:fill="auto"/>
        <w:tabs>
          <w:tab w:val="left" w:pos="993"/>
        </w:tabs>
        <w:spacing w:before="0" w:line="360" w:lineRule="auto"/>
        <w:ind w:firstLine="426"/>
        <w:jc w:val="left"/>
        <w:rPr>
          <w:color w:val="000000" w:themeColor="text1"/>
          <w:sz w:val="24"/>
          <w:szCs w:val="24"/>
        </w:rPr>
      </w:pPr>
      <w:r w:rsidRPr="00925510">
        <w:rPr>
          <w:color w:val="000000" w:themeColor="text1"/>
          <w:sz w:val="24"/>
          <w:szCs w:val="24"/>
        </w:rPr>
        <w:t xml:space="preserve">упражнение № </w:t>
      </w:r>
      <w:r w:rsidR="00B65860" w:rsidRPr="00925510">
        <w:rPr>
          <w:color w:val="000000" w:themeColor="text1"/>
          <w:sz w:val="24"/>
          <w:szCs w:val="24"/>
        </w:rPr>
        <w:t>2</w:t>
      </w:r>
      <w:r w:rsidRPr="00925510">
        <w:rPr>
          <w:color w:val="000000" w:themeColor="text1"/>
          <w:sz w:val="24"/>
          <w:szCs w:val="24"/>
        </w:rPr>
        <w:t xml:space="preserve"> - «</w:t>
      </w:r>
      <w:r w:rsidR="00B65860" w:rsidRPr="00925510">
        <w:rPr>
          <w:color w:val="000000" w:themeColor="text1"/>
          <w:sz w:val="24"/>
          <w:szCs w:val="24"/>
        </w:rPr>
        <w:t>Змейка», «Колейная доска», «Движение с малой скоростью»;</w:t>
      </w:r>
    </w:p>
    <w:p w:rsidR="00B65860" w:rsidRPr="00925510" w:rsidRDefault="003B6F96" w:rsidP="00925510">
      <w:pPr>
        <w:pStyle w:val="a5"/>
        <w:numPr>
          <w:ilvl w:val="0"/>
          <w:numId w:val="19"/>
        </w:numPr>
        <w:shd w:val="clear" w:color="auto" w:fill="auto"/>
        <w:tabs>
          <w:tab w:val="left" w:pos="993"/>
        </w:tabs>
        <w:spacing w:before="0" w:line="360" w:lineRule="auto"/>
        <w:ind w:firstLine="426"/>
        <w:jc w:val="left"/>
        <w:rPr>
          <w:b/>
          <w:color w:val="000000" w:themeColor="text1"/>
          <w:sz w:val="24"/>
          <w:szCs w:val="24"/>
        </w:rPr>
      </w:pPr>
      <w:r w:rsidRPr="00925510">
        <w:rPr>
          <w:color w:val="000000" w:themeColor="text1"/>
          <w:sz w:val="24"/>
          <w:szCs w:val="24"/>
        </w:rPr>
        <w:t xml:space="preserve">упражнение № </w:t>
      </w:r>
      <w:r w:rsidR="00B65860" w:rsidRPr="00925510">
        <w:rPr>
          <w:color w:val="000000" w:themeColor="text1"/>
          <w:sz w:val="24"/>
          <w:szCs w:val="24"/>
        </w:rPr>
        <w:t>3</w:t>
      </w:r>
      <w:r w:rsidRPr="00925510">
        <w:rPr>
          <w:color w:val="000000" w:themeColor="text1"/>
          <w:sz w:val="24"/>
          <w:szCs w:val="24"/>
        </w:rPr>
        <w:t xml:space="preserve"> - «</w:t>
      </w:r>
      <w:r w:rsidR="00B65860" w:rsidRPr="00925510">
        <w:rPr>
          <w:color w:val="000000" w:themeColor="text1"/>
          <w:sz w:val="24"/>
          <w:szCs w:val="24"/>
        </w:rPr>
        <w:t>Габаритная восьмерка.</w:t>
      </w:r>
    </w:p>
    <w:p w:rsidR="003B6F96" w:rsidRPr="00925510" w:rsidRDefault="003B6F96" w:rsidP="00925510">
      <w:pPr>
        <w:pStyle w:val="a5"/>
        <w:shd w:val="clear" w:color="auto" w:fill="auto"/>
        <w:tabs>
          <w:tab w:val="left" w:pos="993"/>
        </w:tabs>
        <w:spacing w:before="0" w:line="360" w:lineRule="auto"/>
        <w:ind w:left="426" w:firstLine="0"/>
        <w:jc w:val="center"/>
        <w:rPr>
          <w:b/>
          <w:color w:val="000000" w:themeColor="text1"/>
          <w:sz w:val="24"/>
          <w:szCs w:val="24"/>
        </w:rPr>
      </w:pPr>
      <w:r w:rsidRPr="00925510">
        <w:rPr>
          <w:b/>
          <w:color w:val="000000" w:themeColor="text1"/>
          <w:sz w:val="24"/>
          <w:szCs w:val="24"/>
        </w:rPr>
        <w:t>2. Порядок проведения первого этапа квалификационного экзамена</w:t>
      </w:r>
    </w:p>
    <w:p w:rsidR="003B6F96" w:rsidRPr="00925510" w:rsidRDefault="00B65860" w:rsidP="00925510">
      <w:pPr>
        <w:pStyle w:val="a5"/>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 xml:space="preserve">2.1 </w:t>
      </w:r>
      <w:r w:rsidR="003B6F96" w:rsidRPr="00925510">
        <w:rPr>
          <w:color w:val="000000" w:themeColor="text1"/>
          <w:sz w:val="24"/>
          <w:szCs w:val="24"/>
        </w:rPr>
        <w:t>Экзаменатор знакомит кандидата в водители с формой, методом, порядком проведения экзамена, системой оценки и предлагает выполнить в определенной последовательности все упражнения, предусмотренные комплексом для конкретной катего</w:t>
      </w:r>
      <w:r w:rsidR="003B6F96" w:rsidRPr="00925510">
        <w:rPr>
          <w:color w:val="000000" w:themeColor="text1"/>
          <w:sz w:val="24"/>
          <w:szCs w:val="24"/>
        </w:rPr>
        <w:softHyphen/>
        <w:t>рии ТС.</w:t>
      </w:r>
    </w:p>
    <w:p w:rsidR="003B6F96" w:rsidRPr="00925510" w:rsidRDefault="003B6F96" w:rsidP="00925510">
      <w:pPr>
        <w:pStyle w:val="a5"/>
        <w:numPr>
          <w:ilvl w:val="1"/>
          <w:numId w:val="40"/>
        </w:numPr>
        <w:shd w:val="clear" w:color="auto" w:fill="auto"/>
        <w:tabs>
          <w:tab w:val="left" w:pos="0"/>
          <w:tab w:val="left" w:pos="851"/>
        </w:tabs>
        <w:spacing w:before="0" w:line="360" w:lineRule="auto"/>
        <w:ind w:left="0" w:firstLine="426"/>
        <w:rPr>
          <w:color w:val="000000" w:themeColor="text1"/>
          <w:sz w:val="24"/>
          <w:szCs w:val="24"/>
        </w:rPr>
      </w:pPr>
      <w:r w:rsidRPr="00925510">
        <w:rPr>
          <w:color w:val="000000" w:themeColor="text1"/>
          <w:sz w:val="24"/>
          <w:szCs w:val="24"/>
        </w:rPr>
        <w:t xml:space="preserve">По командам экзаменатора кандидат в водители занимает место в </w:t>
      </w:r>
      <w:proofErr w:type="gramStart"/>
      <w:r w:rsidRPr="00925510">
        <w:rPr>
          <w:color w:val="000000" w:themeColor="text1"/>
          <w:sz w:val="24"/>
          <w:szCs w:val="24"/>
        </w:rPr>
        <w:t>экзамена</w:t>
      </w:r>
      <w:r w:rsidRPr="00925510">
        <w:rPr>
          <w:color w:val="000000" w:themeColor="text1"/>
          <w:sz w:val="24"/>
          <w:szCs w:val="24"/>
        </w:rPr>
        <w:softHyphen/>
        <w:t>ционном</w:t>
      </w:r>
      <w:proofErr w:type="gramEnd"/>
      <w:r w:rsidRPr="00925510">
        <w:rPr>
          <w:color w:val="000000" w:themeColor="text1"/>
          <w:sz w:val="24"/>
          <w:szCs w:val="24"/>
        </w:rPr>
        <w:t xml:space="preserve"> ТС, осуществляет подготовку к движению и выполняет упражнения.</w:t>
      </w:r>
    </w:p>
    <w:p w:rsidR="003B6F96" w:rsidRPr="00925510" w:rsidRDefault="003B6F96" w:rsidP="00925510">
      <w:pPr>
        <w:pStyle w:val="a5"/>
        <w:numPr>
          <w:ilvl w:val="1"/>
          <w:numId w:val="40"/>
        </w:numPr>
        <w:shd w:val="clear" w:color="auto" w:fill="auto"/>
        <w:tabs>
          <w:tab w:val="left" w:pos="993"/>
        </w:tabs>
        <w:spacing w:before="0" w:line="360" w:lineRule="auto"/>
        <w:ind w:left="142" w:firstLine="284"/>
        <w:rPr>
          <w:color w:val="000000" w:themeColor="text1"/>
          <w:sz w:val="24"/>
          <w:szCs w:val="24"/>
        </w:rPr>
      </w:pPr>
      <w:r w:rsidRPr="00925510">
        <w:rPr>
          <w:color w:val="000000" w:themeColor="text1"/>
          <w:sz w:val="24"/>
          <w:szCs w:val="24"/>
        </w:rPr>
        <w:lastRenderedPageBreak/>
        <w:t>При проведении экзамена экзаменатор контролирует ход выполнения зада</w:t>
      </w:r>
      <w:r w:rsidRPr="00925510">
        <w:rPr>
          <w:color w:val="000000" w:themeColor="text1"/>
          <w:sz w:val="24"/>
          <w:szCs w:val="24"/>
        </w:rPr>
        <w:softHyphen/>
        <w:t>ния, ведет хронометраж времени, подает команды кандидату в водители, классифици</w:t>
      </w:r>
      <w:r w:rsidRPr="00925510">
        <w:rPr>
          <w:color w:val="000000" w:themeColor="text1"/>
          <w:sz w:val="24"/>
          <w:szCs w:val="24"/>
        </w:rPr>
        <w:softHyphen/>
        <w:t>рует с помощью контрольной таблицы и фиксирует в экзаменационном листе ошибки, суммирует количество набранных кандидатом в водители штрафных баллов и выстав</w:t>
      </w:r>
      <w:r w:rsidRPr="00925510">
        <w:rPr>
          <w:color w:val="000000" w:themeColor="text1"/>
          <w:sz w:val="24"/>
          <w:szCs w:val="24"/>
        </w:rPr>
        <w:softHyphen/>
        <w:t>ляет оценку за выполнение каждого упражнения и экзамена в целом. Экзаменатор обе</w:t>
      </w:r>
      <w:r w:rsidRPr="00925510">
        <w:rPr>
          <w:color w:val="000000" w:themeColor="text1"/>
          <w:sz w:val="24"/>
          <w:szCs w:val="24"/>
        </w:rPr>
        <w:softHyphen/>
        <w:t>спечивает соблюдение общих требований безопасности на площадке при проведении экзамена.</w:t>
      </w:r>
    </w:p>
    <w:p w:rsidR="003B6F96" w:rsidRPr="00925510" w:rsidRDefault="003B6F96" w:rsidP="00925510">
      <w:pPr>
        <w:pStyle w:val="a5"/>
        <w:numPr>
          <w:ilvl w:val="1"/>
          <w:numId w:val="40"/>
        </w:numPr>
        <w:shd w:val="clear" w:color="auto" w:fill="auto"/>
        <w:tabs>
          <w:tab w:val="left" w:pos="993"/>
        </w:tabs>
        <w:spacing w:before="0" w:line="360" w:lineRule="auto"/>
        <w:ind w:left="142" w:firstLine="284"/>
        <w:rPr>
          <w:color w:val="000000" w:themeColor="text1"/>
          <w:sz w:val="24"/>
          <w:szCs w:val="24"/>
        </w:rPr>
      </w:pPr>
      <w:r w:rsidRPr="00925510">
        <w:rPr>
          <w:color w:val="000000" w:themeColor="text1"/>
          <w:sz w:val="24"/>
          <w:szCs w:val="24"/>
        </w:rPr>
        <w:t>Ведомость с результатами экзамена подписывается экзаменатором.</w:t>
      </w:r>
    </w:p>
    <w:p w:rsidR="003B6F96" w:rsidRPr="00925510" w:rsidRDefault="003B6F96" w:rsidP="00925510">
      <w:pPr>
        <w:pStyle w:val="a5"/>
        <w:shd w:val="clear" w:color="auto" w:fill="auto"/>
        <w:tabs>
          <w:tab w:val="left" w:pos="993"/>
        </w:tabs>
        <w:spacing w:before="0" w:line="360" w:lineRule="auto"/>
        <w:ind w:firstLine="426"/>
        <w:rPr>
          <w:color w:val="000000" w:themeColor="text1"/>
          <w:sz w:val="24"/>
          <w:szCs w:val="24"/>
        </w:rPr>
      </w:pPr>
    </w:p>
    <w:p w:rsidR="003B6F96" w:rsidRPr="00925510" w:rsidRDefault="003B6F96" w:rsidP="00925510">
      <w:pPr>
        <w:pStyle w:val="210"/>
        <w:keepNext/>
        <w:keepLines/>
        <w:shd w:val="clear" w:color="auto" w:fill="auto"/>
        <w:tabs>
          <w:tab w:val="left" w:pos="993"/>
        </w:tabs>
        <w:spacing w:before="0" w:after="0" w:line="360" w:lineRule="auto"/>
        <w:ind w:firstLine="426"/>
        <w:jc w:val="center"/>
        <w:rPr>
          <w:rFonts w:cs="Times New Roman"/>
          <w:color w:val="000000" w:themeColor="text1"/>
          <w:sz w:val="24"/>
          <w:szCs w:val="24"/>
        </w:rPr>
      </w:pPr>
      <w:bookmarkStart w:id="16" w:name="bookmark25"/>
      <w:r w:rsidRPr="00925510">
        <w:rPr>
          <w:rStyle w:val="24"/>
          <w:b/>
          <w:bCs/>
          <w:color w:val="000000" w:themeColor="text1"/>
          <w:sz w:val="24"/>
          <w:szCs w:val="24"/>
        </w:rPr>
        <w:t>3. Система оценки</w:t>
      </w:r>
      <w:bookmarkEnd w:id="16"/>
    </w:p>
    <w:p w:rsidR="003B6F96" w:rsidRPr="00925510" w:rsidRDefault="003B6F96" w:rsidP="00925510">
      <w:pPr>
        <w:pStyle w:val="a5"/>
        <w:numPr>
          <w:ilvl w:val="0"/>
          <w:numId w:val="20"/>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 xml:space="preserve">Итоговая оценка </w:t>
      </w:r>
      <w:r w:rsidR="00B65860" w:rsidRPr="00925510">
        <w:rPr>
          <w:color w:val="000000" w:themeColor="text1"/>
          <w:sz w:val="24"/>
          <w:szCs w:val="24"/>
        </w:rPr>
        <w:t>выставляется на основании оценок за выполнение всех</w:t>
      </w:r>
      <w:r w:rsidRPr="00925510">
        <w:rPr>
          <w:color w:val="000000" w:themeColor="text1"/>
          <w:sz w:val="24"/>
          <w:szCs w:val="24"/>
        </w:rPr>
        <w:t xml:space="preserve"> упражнени</w:t>
      </w:r>
      <w:r w:rsidR="00B65860" w:rsidRPr="00925510">
        <w:rPr>
          <w:color w:val="000000" w:themeColor="text1"/>
          <w:sz w:val="24"/>
          <w:szCs w:val="24"/>
        </w:rPr>
        <w:t>й</w:t>
      </w:r>
      <w:r w:rsidRPr="00925510">
        <w:rPr>
          <w:color w:val="000000" w:themeColor="text1"/>
          <w:sz w:val="24"/>
          <w:szCs w:val="24"/>
        </w:rPr>
        <w:t>, предусмотренны</w:t>
      </w:r>
      <w:r w:rsidR="00B65860" w:rsidRPr="00925510">
        <w:rPr>
          <w:color w:val="000000" w:themeColor="text1"/>
          <w:sz w:val="24"/>
          <w:szCs w:val="24"/>
        </w:rPr>
        <w:t>х</w:t>
      </w:r>
      <w:r w:rsidRPr="00925510">
        <w:rPr>
          <w:color w:val="000000" w:themeColor="text1"/>
          <w:sz w:val="24"/>
          <w:szCs w:val="24"/>
        </w:rPr>
        <w:t xml:space="preserve"> комплексом для конкретной категории ТС.</w:t>
      </w:r>
    </w:p>
    <w:p w:rsidR="00B65860" w:rsidRPr="00925510" w:rsidRDefault="00B65860" w:rsidP="00925510">
      <w:pPr>
        <w:pStyle w:val="a5"/>
        <w:numPr>
          <w:ilvl w:val="0"/>
          <w:numId w:val="20"/>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Правильность выполнения задания каждого упражнения оценивается по системе: положительная оценка «ВЫПОНИЛ», отрицательная – «НЕ ВЫПОЛНИЛ».</w:t>
      </w:r>
    </w:p>
    <w:p w:rsidR="00B65860" w:rsidRPr="00925510" w:rsidRDefault="00B65860" w:rsidP="00925510">
      <w:pPr>
        <w:pStyle w:val="a5"/>
        <w:shd w:val="clear" w:color="auto" w:fill="auto"/>
        <w:tabs>
          <w:tab w:val="left" w:pos="993"/>
        </w:tabs>
        <w:spacing w:before="0" w:line="360" w:lineRule="auto"/>
        <w:ind w:left="426" w:firstLine="0"/>
        <w:rPr>
          <w:color w:val="000000" w:themeColor="text1"/>
          <w:sz w:val="24"/>
          <w:szCs w:val="24"/>
        </w:rPr>
      </w:pPr>
      <w:r w:rsidRPr="00925510">
        <w:rPr>
          <w:color w:val="000000" w:themeColor="text1"/>
          <w:sz w:val="24"/>
          <w:szCs w:val="24"/>
        </w:rPr>
        <w:t xml:space="preserve">       Для каждого упражнения определен перечень типичных ошибок, которые делятся </w:t>
      </w:r>
      <w:proofErr w:type="gramStart"/>
      <w:r w:rsidRPr="00925510">
        <w:rPr>
          <w:color w:val="000000" w:themeColor="text1"/>
          <w:sz w:val="24"/>
          <w:szCs w:val="24"/>
        </w:rPr>
        <w:t>на</w:t>
      </w:r>
      <w:proofErr w:type="gramEnd"/>
      <w:r w:rsidRPr="00925510">
        <w:rPr>
          <w:color w:val="000000" w:themeColor="text1"/>
          <w:sz w:val="24"/>
          <w:szCs w:val="24"/>
        </w:rPr>
        <w:t xml:space="preserve"> грубые, средние и мелкие. В соответствии  с этой классификацией за совершение каждой ошибки кандидату в водители начисляются </w:t>
      </w:r>
      <w:proofErr w:type="spellStart"/>
      <w:r w:rsidRPr="00925510">
        <w:rPr>
          <w:color w:val="000000" w:themeColor="text1"/>
          <w:sz w:val="24"/>
          <w:szCs w:val="24"/>
        </w:rPr>
        <w:t>штрафние</w:t>
      </w:r>
      <w:proofErr w:type="spellEnd"/>
      <w:r w:rsidRPr="00925510">
        <w:rPr>
          <w:color w:val="000000" w:themeColor="text1"/>
          <w:sz w:val="24"/>
          <w:szCs w:val="24"/>
        </w:rPr>
        <w:t xml:space="preserve"> баллы: за </w:t>
      </w:r>
      <w:proofErr w:type="gramStart"/>
      <w:r w:rsidRPr="00925510">
        <w:rPr>
          <w:color w:val="000000" w:themeColor="text1"/>
          <w:sz w:val="24"/>
          <w:szCs w:val="24"/>
        </w:rPr>
        <w:t>грубую</w:t>
      </w:r>
      <w:proofErr w:type="gramEnd"/>
      <w:r w:rsidRPr="00925510">
        <w:rPr>
          <w:color w:val="000000" w:themeColor="text1"/>
          <w:sz w:val="24"/>
          <w:szCs w:val="24"/>
        </w:rPr>
        <w:t>- 5, за среднюю-3, за мелкую-1.</w:t>
      </w:r>
    </w:p>
    <w:p w:rsidR="00B65860" w:rsidRPr="00925510" w:rsidRDefault="00B65860" w:rsidP="00925510">
      <w:pPr>
        <w:pStyle w:val="a5"/>
        <w:shd w:val="clear" w:color="auto" w:fill="auto"/>
        <w:tabs>
          <w:tab w:val="left" w:pos="993"/>
        </w:tabs>
        <w:spacing w:before="0" w:line="360" w:lineRule="auto"/>
        <w:ind w:left="426" w:firstLine="0"/>
        <w:rPr>
          <w:color w:val="000000" w:themeColor="text1"/>
          <w:sz w:val="24"/>
          <w:szCs w:val="24"/>
        </w:rPr>
      </w:pPr>
      <w:r w:rsidRPr="00925510">
        <w:rPr>
          <w:color w:val="000000" w:themeColor="text1"/>
          <w:sz w:val="24"/>
          <w:szCs w:val="24"/>
        </w:rPr>
        <w:t xml:space="preserve">        Оценка «ВЫПОЛНИЛ» выставляется, когда кандидат в водители при выполнении упражнения не допустил ошибок или сумма штрафных баллов за допущенные ошибки составляет менее 4.</w:t>
      </w:r>
    </w:p>
    <w:p w:rsidR="00B65860" w:rsidRPr="00925510" w:rsidRDefault="00B65860" w:rsidP="00925510">
      <w:pPr>
        <w:pStyle w:val="a5"/>
        <w:shd w:val="clear" w:color="auto" w:fill="auto"/>
        <w:tabs>
          <w:tab w:val="left" w:pos="993"/>
        </w:tabs>
        <w:spacing w:before="0" w:line="360" w:lineRule="auto"/>
        <w:ind w:left="426" w:firstLine="0"/>
        <w:rPr>
          <w:color w:val="000000" w:themeColor="text1"/>
          <w:sz w:val="24"/>
          <w:szCs w:val="24"/>
        </w:rPr>
      </w:pPr>
      <w:r w:rsidRPr="00925510">
        <w:rPr>
          <w:color w:val="000000" w:themeColor="text1"/>
          <w:sz w:val="24"/>
          <w:szCs w:val="24"/>
        </w:rPr>
        <w:t xml:space="preserve">       Оценка «НЕ ВЫПОЛНИЛ» выставляется, когда сумма штрафных баллов за допущенные ошибки составляет 4 или более.</w:t>
      </w:r>
    </w:p>
    <w:p w:rsidR="00B65860" w:rsidRPr="00925510" w:rsidRDefault="00E1736C" w:rsidP="00925510">
      <w:pPr>
        <w:pStyle w:val="a5"/>
        <w:numPr>
          <w:ilvl w:val="0"/>
          <w:numId w:val="20"/>
        </w:numPr>
        <w:shd w:val="clear" w:color="auto" w:fill="auto"/>
        <w:tabs>
          <w:tab w:val="left" w:pos="993"/>
        </w:tabs>
        <w:spacing w:before="0" w:line="360" w:lineRule="auto"/>
        <w:ind w:firstLine="426"/>
        <w:rPr>
          <w:color w:val="000000" w:themeColor="text1"/>
          <w:sz w:val="24"/>
          <w:szCs w:val="24"/>
        </w:rPr>
      </w:pPr>
      <w:r w:rsidRPr="00925510">
        <w:rPr>
          <w:color w:val="000000" w:themeColor="text1"/>
          <w:sz w:val="24"/>
          <w:szCs w:val="24"/>
        </w:rPr>
        <w:t>Итоговая оценка «СДАЛ» за практический экзамен выставляется, когда кандидат в водители получил оценку «ВЫПОЛНИЛ» за все упражнения предусмотренные комплексом для конкретной категории ТС.</w:t>
      </w:r>
    </w:p>
    <w:p w:rsidR="00E1736C" w:rsidRPr="00925510" w:rsidRDefault="00E1736C" w:rsidP="00925510">
      <w:pPr>
        <w:pStyle w:val="a5"/>
        <w:shd w:val="clear" w:color="auto" w:fill="auto"/>
        <w:tabs>
          <w:tab w:val="left" w:pos="993"/>
        </w:tabs>
        <w:spacing w:before="0" w:line="360" w:lineRule="auto"/>
        <w:ind w:left="426" w:firstLine="0"/>
        <w:rPr>
          <w:color w:val="000000" w:themeColor="text1"/>
          <w:sz w:val="24"/>
          <w:szCs w:val="24"/>
        </w:rPr>
      </w:pPr>
      <w:r w:rsidRPr="00925510">
        <w:rPr>
          <w:color w:val="000000" w:themeColor="text1"/>
          <w:sz w:val="24"/>
          <w:szCs w:val="24"/>
        </w:rPr>
        <w:t xml:space="preserve">      </w:t>
      </w:r>
      <w:r w:rsidR="00BB3641" w:rsidRPr="00925510">
        <w:rPr>
          <w:color w:val="000000" w:themeColor="text1"/>
          <w:sz w:val="24"/>
          <w:szCs w:val="24"/>
        </w:rPr>
        <w:t>Итоговая</w:t>
      </w:r>
      <w:r w:rsidRPr="00925510">
        <w:rPr>
          <w:color w:val="000000" w:themeColor="text1"/>
          <w:sz w:val="24"/>
          <w:szCs w:val="24"/>
        </w:rPr>
        <w:t xml:space="preserve"> оценка  «НЕ СДАЛ» </w:t>
      </w:r>
      <w:proofErr w:type="spellStart"/>
      <w:r w:rsidRPr="00925510">
        <w:rPr>
          <w:color w:val="000000" w:themeColor="text1"/>
          <w:sz w:val="24"/>
          <w:szCs w:val="24"/>
        </w:rPr>
        <w:t>высталяется</w:t>
      </w:r>
      <w:proofErr w:type="spellEnd"/>
      <w:r w:rsidRPr="00925510">
        <w:rPr>
          <w:color w:val="000000" w:themeColor="text1"/>
          <w:sz w:val="24"/>
          <w:szCs w:val="24"/>
        </w:rPr>
        <w:t xml:space="preserve">, когда </w:t>
      </w:r>
      <w:proofErr w:type="spellStart"/>
      <w:r w:rsidRPr="00925510">
        <w:rPr>
          <w:color w:val="000000" w:themeColor="text1"/>
          <w:sz w:val="24"/>
          <w:szCs w:val="24"/>
        </w:rPr>
        <w:t>кондидатв</w:t>
      </w:r>
      <w:proofErr w:type="spellEnd"/>
      <w:r w:rsidRPr="00925510">
        <w:rPr>
          <w:color w:val="000000" w:themeColor="text1"/>
          <w:sz w:val="24"/>
          <w:szCs w:val="24"/>
        </w:rPr>
        <w:t xml:space="preserve"> водители получил оценку «НЕ ВЫПОЛНИЛ» за два упражнения из всех, предусмотренных комплексом или отказался от выполнения одного упражнения.</w:t>
      </w:r>
    </w:p>
    <w:p w:rsidR="003B6F96" w:rsidRPr="00925510" w:rsidRDefault="003B6F96" w:rsidP="00925510">
      <w:pPr>
        <w:pStyle w:val="a5"/>
        <w:shd w:val="clear" w:color="auto" w:fill="auto"/>
        <w:tabs>
          <w:tab w:val="left" w:pos="993"/>
        </w:tabs>
        <w:spacing w:before="0" w:line="360" w:lineRule="auto"/>
        <w:ind w:firstLine="426"/>
        <w:jc w:val="center"/>
        <w:rPr>
          <w:b/>
          <w:color w:val="000000" w:themeColor="text1"/>
          <w:sz w:val="24"/>
          <w:szCs w:val="24"/>
        </w:rPr>
      </w:pPr>
      <w:r w:rsidRPr="00925510">
        <w:rPr>
          <w:b/>
          <w:color w:val="000000" w:themeColor="text1"/>
          <w:sz w:val="24"/>
          <w:szCs w:val="24"/>
        </w:rPr>
        <w:t xml:space="preserve">4. Испытательные упражнения для проведения </w:t>
      </w:r>
    </w:p>
    <w:p w:rsidR="003B6F96" w:rsidRPr="00925510" w:rsidRDefault="003B6F96" w:rsidP="00925510">
      <w:pPr>
        <w:pStyle w:val="a5"/>
        <w:shd w:val="clear" w:color="auto" w:fill="auto"/>
        <w:tabs>
          <w:tab w:val="left" w:pos="993"/>
        </w:tabs>
        <w:spacing w:before="0" w:line="360" w:lineRule="auto"/>
        <w:ind w:firstLine="426"/>
        <w:jc w:val="center"/>
        <w:rPr>
          <w:b/>
          <w:color w:val="000000" w:themeColor="text1"/>
          <w:sz w:val="24"/>
          <w:szCs w:val="24"/>
        </w:rPr>
      </w:pPr>
      <w:r w:rsidRPr="00925510">
        <w:rPr>
          <w:b/>
          <w:color w:val="000000" w:themeColor="text1"/>
          <w:sz w:val="24"/>
          <w:szCs w:val="24"/>
        </w:rPr>
        <w:t>квалификационного экзамена</w:t>
      </w:r>
    </w:p>
    <w:p w:rsidR="003B6F96" w:rsidRPr="00925510" w:rsidRDefault="00E1736C" w:rsidP="00925510">
      <w:pPr>
        <w:pStyle w:val="a5"/>
        <w:numPr>
          <w:ilvl w:val="1"/>
          <w:numId w:val="37"/>
        </w:numPr>
        <w:shd w:val="clear" w:color="auto" w:fill="auto"/>
        <w:tabs>
          <w:tab w:val="left" w:pos="993"/>
        </w:tabs>
        <w:spacing w:before="0" w:line="360" w:lineRule="auto"/>
        <w:rPr>
          <w:b/>
          <w:color w:val="000000" w:themeColor="text1"/>
          <w:sz w:val="24"/>
          <w:szCs w:val="24"/>
        </w:rPr>
      </w:pPr>
      <w:r w:rsidRPr="00925510">
        <w:rPr>
          <w:color w:val="000000" w:themeColor="text1"/>
          <w:sz w:val="24"/>
          <w:szCs w:val="24"/>
        </w:rPr>
        <w:t>«</w:t>
      </w:r>
      <w:r w:rsidRPr="00925510">
        <w:rPr>
          <w:b/>
          <w:color w:val="000000" w:themeColor="text1"/>
          <w:sz w:val="24"/>
          <w:szCs w:val="24"/>
        </w:rPr>
        <w:t>Габаритный коридор», «Габаритный полукруг», «Разго</w:t>
      </w:r>
      <w:proofErr w:type="gramStart"/>
      <w:r w:rsidRPr="00925510">
        <w:rPr>
          <w:b/>
          <w:color w:val="000000" w:themeColor="text1"/>
          <w:sz w:val="24"/>
          <w:szCs w:val="24"/>
        </w:rPr>
        <w:t>н-</w:t>
      </w:r>
      <w:proofErr w:type="gramEnd"/>
      <w:r w:rsidRPr="00925510">
        <w:rPr>
          <w:b/>
          <w:color w:val="000000" w:themeColor="text1"/>
          <w:sz w:val="24"/>
          <w:szCs w:val="24"/>
        </w:rPr>
        <w:t xml:space="preserve"> торможение</w:t>
      </w:r>
      <w:r w:rsidR="00BB3641" w:rsidRPr="00925510">
        <w:rPr>
          <w:b/>
          <w:color w:val="000000" w:themeColor="text1"/>
          <w:sz w:val="24"/>
          <w:szCs w:val="24"/>
        </w:rPr>
        <w:t>»</w:t>
      </w:r>
    </w:p>
    <w:p w:rsidR="00BB3641" w:rsidRPr="00925510" w:rsidRDefault="00BB3641" w:rsidP="00925510">
      <w:pPr>
        <w:pStyle w:val="a5"/>
        <w:shd w:val="clear" w:color="auto" w:fill="auto"/>
        <w:tabs>
          <w:tab w:val="left" w:pos="993"/>
        </w:tabs>
        <w:spacing w:before="0" w:line="360" w:lineRule="auto"/>
        <w:ind w:firstLine="284"/>
        <w:jc w:val="left"/>
        <w:rPr>
          <w:rStyle w:val="heading"/>
          <w:b/>
          <w:iCs/>
          <w:color w:val="000000" w:themeColor="text1"/>
          <w:sz w:val="24"/>
          <w:szCs w:val="24"/>
        </w:rPr>
      </w:pPr>
      <w:proofErr w:type="gramStart"/>
      <w:r w:rsidRPr="00925510">
        <w:rPr>
          <w:color w:val="000000" w:themeColor="text1"/>
          <w:sz w:val="24"/>
          <w:szCs w:val="24"/>
        </w:rPr>
        <w:t xml:space="preserve">Вам предстоит выполнить: трогание с места в стартовых воротах; движение по прямой в габаритном коридоре, </w:t>
      </w:r>
      <w:r w:rsidRPr="00925510">
        <w:rPr>
          <w:color w:val="000000" w:themeColor="text1"/>
          <w:sz w:val="24"/>
          <w:szCs w:val="24"/>
          <w:shd w:val="clear" w:color="auto" w:fill="FFFFFF"/>
        </w:rPr>
        <w:t> движение по траектории «габаритный полукруг»; переключение передачи с низшей на высшую и обратно; остановку перед линией «СТОП» на расстоянии не более 0,4 м, а также подачу сигналов рукой (рис. 1).</w:t>
      </w:r>
      <w:proofErr w:type="gramEnd"/>
      <w:r w:rsidRPr="00925510">
        <w:rPr>
          <w:color w:val="000000" w:themeColor="text1"/>
          <w:sz w:val="24"/>
          <w:szCs w:val="24"/>
        </w:rPr>
        <w:br/>
      </w:r>
      <w:r w:rsidRPr="00925510">
        <w:rPr>
          <w:noProof/>
          <w:color w:val="000000" w:themeColor="text1"/>
          <w:sz w:val="24"/>
          <w:szCs w:val="24"/>
        </w:rPr>
        <w:lastRenderedPageBreak/>
        <w:drawing>
          <wp:anchor distT="0" distB="0" distL="114300" distR="114300" simplePos="0" relativeHeight="251659264" behindDoc="1" locked="0" layoutInCell="1" allowOverlap="1">
            <wp:simplePos x="0" y="0"/>
            <wp:positionH relativeFrom="column">
              <wp:posOffset>-168910</wp:posOffset>
            </wp:positionH>
            <wp:positionV relativeFrom="paragraph">
              <wp:posOffset>-179070</wp:posOffset>
            </wp:positionV>
            <wp:extent cx="5892165" cy="3051175"/>
            <wp:effectExtent l="19050" t="0" r="0" b="0"/>
            <wp:wrapTight wrapText="bothSides">
              <wp:wrapPolygon edited="0">
                <wp:start x="-70" y="0"/>
                <wp:lineTo x="-70" y="21443"/>
                <wp:lineTo x="21579" y="21443"/>
                <wp:lineTo x="21579" y="0"/>
                <wp:lineTo x="-70" y="0"/>
              </wp:wrapPolygon>
            </wp:wrapTight>
            <wp:docPr id="6" name="Рисунок 1" descr="http://moto-school.ru/kmsimg/gibdd/gibdd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to-school.ru/kmsimg/gibdd/gibdd001.gif"/>
                    <pic:cNvPicPr>
                      <a:picLocks noChangeAspect="1" noChangeArrowheads="1"/>
                    </pic:cNvPicPr>
                  </pic:nvPicPr>
                  <pic:blipFill>
                    <a:blip r:embed="rId13" cstate="print"/>
                    <a:srcRect/>
                    <a:stretch>
                      <a:fillRect/>
                    </a:stretch>
                  </pic:blipFill>
                  <pic:spPr bwMode="auto">
                    <a:xfrm>
                      <a:off x="0" y="0"/>
                      <a:ext cx="5892165" cy="3051175"/>
                    </a:xfrm>
                    <a:prstGeom prst="rect">
                      <a:avLst/>
                    </a:prstGeom>
                    <a:noFill/>
                    <a:ln w="9525">
                      <a:noFill/>
                      <a:miter lim="800000"/>
                      <a:headEnd/>
                      <a:tailEnd/>
                    </a:ln>
                  </pic:spPr>
                </pic:pic>
              </a:graphicData>
            </a:graphic>
          </wp:anchor>
        </w:drawing>
      </w:r>
      <w:r w:rsidRPr="00925510">
        <w:rPr>
          <w:color w:val="000000" w:themeColor="text1"/>
          <w:sz w:val="24"/>
          <w:szCs w:val="24"/>
          <w:shd w:val="clear" w:color="auto" w:fill="FFFFFF"/>
        </w:rPr>
        <w:t>Упражнение начинается в стартовых воротах, где вы должны плавно начать движение на первой передаче и затем въехать в «габаритный коридор». Скорость движения выбираете самостоятельно, с учетом того, чтобы мотоцикл был устойчив и в тоже время, чтобы двигатель работал с разумными оборотами. Когда мотоцикл приблизится к контрольной стойке, обозначающей половину длины коридора, вы должны будете подать сигнал левого поворота вытянуть левую руку горизонтально в сторону (или вытянуть правую руку и согнуть ее в локте под углом 90° вверх). Сразу же после проезда контрольной стойки руку надо вернуть обратно на руль.  Далее вам предстоит проехать по «Габаритному полукругу», что практически является обычным разворотом. На выходе из этого «разворота» вы обязаны немного разогнаться и переключиться на вторую передачу.</w:t>
      </w:r>
      <w:r w:rsidRPr="00925510">
        <w:rPr>
          <w:color w:val="000000" w:themeColor="text1"/>
          <w:sz w:val="24"/>
          <w:szCs w:val="24"/>
        </w:rPr>
        <w:br/>
      </w:r>
      <w:r w:rsidRPr="00925510">
        <w:rPr>
          <w:color w:val="000000" w:themeColor="text1"/>
          <w:sz w:val="24"/>
          <w:szCs w:val="24"/>
          <w:shd w:val="clear" w:color="auto" w:fill="FFFFFF"/>
        </w:rPr>
        <w:t xml:space="preserve">Приближаясь к контрольной стойке «Торможение», следует подготовиться к переключению второй передачи на первую или </w:t>
      </w:r>
      <w:proofErr w:type="spellStart"/>
      <w:r w:rsidRPr="00925510">
        <w:rPr>
          <w:color w:val="000000" w:themeColor="text1"/>
          <w:sz w:val="24"/>
          <w:szCs w:val="24"/>
          <w:shd w:val="clear" w:color="auto" w:fill="FFFFFF"/>
        </w:rPr>
        <w:t>нейтраль</w:t>
      </w:r>
      <w:proofErr w:type="spellEnd"/>
      <w:r w:rsidRPr="00925510">
        <w:rPr>
          <w:color w:val="000000" w:themeColor="text1"/>
          <w:sz w:val="24"/>
          <w:szCs w:val="24"/>
          <w:shd w:val="clear" w:color="auto" w:fill="FFFFFF"/>
        </w:rPr>
        <w:t xml:space="preserve"> и к последующей остановке перед линией «СТОП». Будет </w:t>
      </w:r>
      <w:proofErr w:type="spellStart"/>
      <w:r w:rsidRPr="00925510">
        <w:rPr>
          <w:color w:val="000000" w:themeColor="text1"/>
          <w:sz w:val="24"/>
          <w:szCs w:val="24"/>
          <w:shd w:val="clear" w:color="auto" w:fill="FFFFFF"/>
        </w:rPr>
        <w:t>лучше</w:t>
      </w:r>
      <w:proofErr w:type="gramStart"/>
      <w:r w:rsidRPr="00925510">
        <w:rPr>
          <w:color w:val="000000" w:themeColor="text1"/>
          <w:sz w:val="24"/>
          <w:szCs w:val="24"/>
          <w:shd w:val="clear" w:color="auto" w:fill="FFFFFF"/>
        </w:rPr>
        <w:t>,е</w:t>
      </w:r>
      <w:proofErr w:type="gramEnd"/>
      <w:r w:rsidRPr="00925510">
        <w:rPr>
          <w:color w:val="000000" w:themeColor="text1"/>
          <w:sz w:val="24"/>
          <w:szCs w:val="24"/>
          <w:shd w:val="clear" w:color="auto" w:fill="FFFFFF"/>
        </w:rPr>
        <w:t>сли</w:t>
      </w:r>
      <w:proofErr w:type="spellEnd"/>
      <w:r w:rsidRPr="00925510">
        <w:rPr>
          <w:color w:val="000000" w:themeColor="text1"/>
          <w:sz w:val="24"/>
          <w:szCs w:val="24"/>
          <w:shd w:val="clear" w:color="auto" w:fill="FFFFFF"/>
        </w:rPr>
        <w:t xml:space="preserve"> Вы заранее спланируете свои действия:</w:t>
      </w:r>
      <w:r w:rsidRPr="00925510">
        <w:rPr>
          <w:color w:val="000000" w:themeColor="text1"/>
          <w:sz w:val="24"/>
          <w:szCs w:val="24"/>
        </w:rPr>
        <w:br/>
      </w:r>
      <w:r w:rsidRPr="00925510">
        <w:rPr>
          <w:color w:val="000000" w:themeColor="text1"/>
          <w:sz w:val="24"/>
          <w:szCs w:val="24"/>
          <w:shd w:val="clear" w:color="auto" w:fill="FFFFFF"/>
        </w:rPr>
        <w:t>- около контрольной стойки «Торможение» сбросить газ;</w:t>
      </w:r>
      <w:r w:rsidRPr="00925510">
        <w:rPr>
          <w:color w:val="000000" w:themeColor="text1"/>
          <w:sz w:val="24"/>
          <w:szCs w:val="24"/>
        </w:rPr>
        <w:br/>
      </w:r>
      <w:r w:rsidRPr="00925510">
        <w:rPr>
          <w:color w:val="000000" w:themeColor="text1"/>
          <w:sz w:val="24"/>
          <w:szCs w:val="24"/>
          <w:shd w:val="clear" w:color="auto" w:fill="FFFFFF"/>
        </w:rPr>
        <w:t xml:space="preserve">- переключить вторую передачу на первую или </w:t>
      </w:r>
      <w:proofErr w:type="spellStart"/>
      <w:r w:rsidRPr="00925510">
        <w:rPr>
          <w:color w:val="000000" w:themeColor="text1"/>
          <w:sz w:val="24"/>
          <w:szCs w:val="24"/>
          <w:shd w:val="clear" w:color="auto" w:fill="FFFFFF"/>
        </w:rPr>
        <w:t>нейтраль</w:t>
      </w:r>
      <w:proofErr w:type="spellEnd"/>
      <w:r w:rsidRPr="00925510">
        <w:rPr>
          <w:color w:val="000000" w:themeColor="text1"/>
          <w:sz w:val="24"/>
          <w:szCs w:val="24"/>
          <w:shd w:val="clear" w:color="auto" w:fill="FFFFFF"/>
        </w:rPr>
        <w:t>;</w:t>
      </w:r>
      <w:r w:rsidRPr="00925510">
        <w:rPr>
          <w:color w:val="000000" w:themeColor="text1"/>
          <w:sz w:val="24"/>
          <w:szCs w:val="24"/>
        </w:rPr>
        <w:br/>
      </w:r>
      <w:r w:rsidRPr="00925510">
        <w:rPr>
          <w:color w:val="000000" w:themeColor="text1"/>
          <w:sz w:val="24"/>
          <w:szCs w:val="24"/>
          <w:shd w:val="clear" w:color="auto" w:fill="FFFFFF"/>
        </w:rPr>
        <w:t>- подать сигнал торможения, для чего левую или правую руку поднять вертикально вверх с выпрямленным локтем;</w:t>
      </w:r>
      <w:r w:rsidRPr="00925510">
        <w:rPr>
          <w:color w:val="000000" w:themeColor="text1"/>
          <w:sz w:val="24"/>
          <w:szCs w:val="24"/>
        </w:rPr>
        <w:br/>
      </w:r>
      <w:r w:rsidRPr="00925510">
        <w:rPr>
          <w:color w:val="000000" w:themeColor="text1"/>
          <w:sz w:val="24"/>
          <w:szCs w:val="24"/>
          <w:shd w:val="clear" w:color="auto" w:fill="FFFFFF"/>
        </w:rPr>
        <w:t>- остановиться перед линией «СТОП» так, чтобы расстояние между линией и передним колесом получилось не более 40 см. </w:t>
      </w:r>
      <w:r w:rsidRPr="00925510">
        <w:rPr>
          <w:color w:val="000000" w:themeColor="text1"/>
          <w:sz w:val="24"/>
          <w:szCs w:val="24"/>
        </w:rPr>
        <w:br/>
      </w:r>
      <w:r w:rsidRPr="00925510">
        <w:rPr>
          <w:b/>
          <w:bCs/>
          <w:color w:val="000000" w:themeColor="text1"/>
          <w:sz w:val="24"/>
          <w:szCs w:val="24"/>
          <w:shd w:val="clear" w:color="auto" w:fill="FFFFFF"/>
        </w:rPr>
        <w:t>Ошибки при выполнении упражнения «Габаритный коридор», «Габаритный полукруг», «Разгон—торможение»</w:t>
      </w:r>
      <w:r w:rsidRPr="00925510">
        <w:rPr>
          <w:color w:val="000000" w:themeColor="text1"/>
          <w:sz w:val="24"/>
          <w:szCs w:val="24"/>
        </w:rPr>
        <w:br/>
      </w:r>
      <w:r w:rsidRPr="00925510">
        <w:rPr>
          <w:b/>
          <w:iCs/>
          <w:color w:val="000000" w:themeColor="text1"/>
          <w:sz w:val="24"/>
          <w:szCs w:val="24"/>
          <w:shd w:val="clear" w:color="auto" w:fill="FFFFFF"/>
        </w:rPr>
        <w:t>Грубые ошибки - 5 штрафных баллов</w:t>
      </w:r>
      <w:r w:rsidRPr="00925510">
        <w:rPr>
          <w:b/>
          <w:color w:val="000000" w:themeColor="text1"/>
          <w:sz w:val="24"/>
          <w:szCs w:val="24"/>
        </w:rPr>
        <w:br/>
      </w:r>
      <w:r w:rsidRPr="00925510">
        <w:rPr>
          <w:color w:val="000000" w:themeColor="text1"/>
          <w:sz w:val="24"/>
          <w:szCs w:val="24"/>
          <w:shd w:val="clear" w:color="auto" w:fill="FFFFFF"/>
        </w:rPr>
        <w:t>Отклонение от заданной траектории.</w:t>
      </w:r>
      <w:r w:rsidRPr="00925510">
        <w:rPr>
          <w:color w:val="000000" w:themeColor="text1"/>
          <w:sz w:val="24"/>
          <w:szCs w:val="24"/>
        </w:rPr>
        <w:br/>
      </w:r>
      <w:r w:rsidRPr="00925510">
        <w:rPr>
          <w:color w:val="000000" w:themeColor="text1"/>
          <w:sz w:val="24"/>
          <w:szCs w:val="24"/>
          <w:shd w:val="clear" w:color="auto" w:fill="FFFFFF"/>
        </w:rPr>
        <w:t xml:space="preserve">Сбиты элементы разметочного оборудования или пересечена линия горизонтальной </w:t>
      </w:r>
      <w:r w:rsidRPr="00925510">
        <w:rPr>
          <w:color w:val="000000" w:themeColor="text1"/>
          <w:sz w:val="24"/>
          <w:szCs w:val="24"/>
          <w:shd w:val="clear" w:color="auto" w:fill="FFFFFF"/>
        </w:rPr>
        <w:lastRenderedPageBreak/>
        <w:t>разметки площадки.</w:t>
      </w:r>
      <w:r w:rsidRPr="00925510">
        <w:rPr>
          <w:color w:val="000000" w:themeColor="text1"/>
          <w:sz w:val="24"/>
          <w:szCs w:val="24"/>
        </w:rPr>
        <w:br/>
      </w:r>
      <w:r w:rsidRPr="00925510">
        <w:rPr>
          <w:color w:val="000000" w:themeColor="text1"/>
          <w:sz w:val="24"/>
          <w:szCs w:val="24"/>
          <w:shd w:val="clear" w:color="auto" w:fill="FFFFFF"/>
        </w:rPr>
        <w:t>Касание ногой поверхности площадки при выполнении упражнения. Не подан рукой сигнал левого поворота (разворота).</w:t>
      </w:r>
      <w:r w:rsidRPr="00925510">
        <w:rPr>
          <w:color w:val="000000" w:themeColor="text1"/>
          <w:sz w:val="24"/>
          <w:szCs w:val="24"/>
        </w:rPr>
        <w:br/>
      </w:r>
      <w:r w:rsidRPr="00925510">
        <w:rPr>
          <w:color w:val="000000" w:themeColor="text1"/>
          <w:sz w:val="24"/>
          <w:szCs w:val="24"/>
          <w:shd w:val="clear" w:color="auto" w:fill="FFFFFF"/>
        </w:rPr>
        <w:t>Остановка перед линией “СТОП” произведена на расстоянии более 0,4 м или линия была пересечена. </w:t>
      </w:r>
      <w:r w:rsidRPr="00925510">
        <w:rPr>
          <w:color w:val="000000" w:themeColor="text1"/>
          <w:sz w:val="24"/>
          <w:szCs w:val="24"/>
        </w:rPr>
        <w:br/>
      </w:r>
      <w:r w:rsidRPr="00925510">
        <w:rPr>
          <w:b/>
          <w:iCs/>
          <w:color w:val="000000" w:themeColor="text1"/>
          <w:sz w:val="24"/>
          <w:szCs w:val="24"/>
          <w:shd w:val="clear" w:color="auto" w:fill="FFFFFF"/>
        </w:rPr>
        <w:t>Средние ошибки - 3 штрафных балла</w:t>
      </w:r>
      <w:proofErr w:type="gramStart"/>
      <w:r w:rsidRPr="00925510">
        <w:rPr>
          <w:b/>
          <w:color w:val="000000" w:themeColor="text1"/>
          <w:sz w:val="24"/>
          <w:szCs w:val="24"/>
        </w:rPr>
        <w:br/>
      </w:r>
      <w:r w:rsidRPr="00925510">
        <w:rPr>
          <w:color w:val="000000" w:themeColor="text1"/>
          <w:sz w:val="24"/>
          <w:szCs w:val="24"/>
          <w:shd w:val="clear" w:color="auto" w:fill="FFFFFF"/>
        </w:rPr>
        <w:t>П</w:t>
      </w:r>
      <w:proofErr w:type="gramEnd"/>
      <w:r w:rsidRPr="00925510">
        <w:rPr>
          <w:color w:val="000000" w:themeColor="text1"/>
          <w:sz w:val="24"/>
          <w:szCs w:val="24"/>
          <w:shd w:val="clear" w:color="auto" w:fill="FFFFFF"/>
        </w:rPr>
        <w:t xml:space="preserve">ри </w:t>
      </w:r>
      <w:proofErr w:type="spellStart"/>
      <w:r w:rsidRPr="00925510">
        <w:rPr>
          <w:color w:val="000000" w:themeColor="text1"/>
          <w:sz w:val="24"/>
          <w:szCs w:val="24"/>
          <w:shd w:val="clear" w:color="auto" w:fill="FFFFFF"/>
        </w:rPr>
        <w:t>трогании</w:t>
      </w:r>
      <w:proofErr w:type="spellEnd"/>
      <w:r w:rsidRPr="00925510">
        <w:rPr>
          <w:color w:val="000000" w:themeColor="text1"/>
          <w:sz w:val="24"/>
          <w:szCs w:val="24"/>
          <w:shd w:val="clear" w:color="auto" w:fill="FFFFFF"/>
        </w:rPr>
        <w:t xml:space="preserve"> с места в стартовых воротах двигатель заглох.</w:t>
      </w:r>
      <w:r w:rsidRPr="00925510">
        <w:rPr>
          <w:color w:val="000000" w:themeColor="text1"/>
          <w:sz w:val="24"/>
          <w:szCs w:val="24"/>
        </w:rPr>
        <w:br/>
      </w:r>
      <w:r w:rsidRPr="00925510">
        <w:rPr>
          <w:color w:val="000000" w:themeColor="text1"/>
          <w:sz w:val="24"/>
          <w:szCs w:val="24"/>
          <w:shd w:val="clear" w:color="auto" w:fill="FFFFFF"/>
        </w:rPr>
        <w:t>Сигнал левого поворота (разворота) рукой подан после проезда середины "габаритного коридора".</w:t>
      </w:r>
      <w:r w:rsidRPr="00925510">
        <w:rPr>
          <w:color w:val="000000" w:themeColor="text1"/>
          <w:sz w:val="24"/>
          <w:szCs w:val="24"/>
        </w:rPr>
        <w:br/>
      </w:r>
      <w:r w:rsidRPr="00925510">
        <w:rPr>
          <w:color w:val="000000" w:themeColor="text1"/>
          <w:sz w:val="24"/>
          <w:szCs w:val="24"/>
          <w:shd w:val="clear" w:color="auto" w:fill="FFFFFF"/>
        </w:rPr>
        <w:t xml:space="preserve">Не произведено переключение передачи с низшей на </w:t>
      </w:r>
      <w:proofErr w:type="gramStart"/>
      <w:r w:rsidRPr="00925510">
        <w:rPr>
          <w:color w:val="000000" w:themeColor="text1"/>
          <w:sz w:val="24"/>
          <w:szCs w:val="24"/>
          <w:shd w:val="clear" w:color="auto" w:fill="FFFFFF"/>
        </w:rPr>
        <w:t>высшую</w:t>
      </w:r>
      <w:proofErr w:type="gramEnd"/>
      <w:r w:rsidRPr="00925510">
        <w:rPr>
          <w:color w:val="000000" w:themeColor="text1"/>
          <w:sz w:val="24"/>
          <w:szCs w:val="24"/>
          <w:shd w:val="clear" w:color="auto" w:fill="FFFFFF"/>
        </w:rPr>
        <w:t xml:space="preserve"> или с высшей на низшую.</w:t>
      </w:r>
      <w:r w:rsidRPr="00925510">
        <w:rPr>
          <w:color w:val="000000" w:themeColor="text1"/>
          <w:sz w:val="24"/>
          <w:szCs w:val="24"/>
        </w:rPr>
        <w:br/>
      </w:r>
      <w:r w:rsidRPr="00925510">
        <w:rPr>
          <w:color w:val="000000" w:themeColor="text1"/>
          <w:sz w:val="24"/>
          <w:szCs w:val="24"/>
          <w:shd w:val="clear" w:color="auto" w:fill="FFFFFF"/>
        </w:rPr>
        <w:t>Не включена нейтральная передача после остановки при работающем двигателе. </w:t>
      </w:r>
      <w:r w:rsidRPr="00925510">
        <w:rPr>
          <w:color w:val="000000" w:themeColor="text1"/>
          <w:sz w:val="24"/>
          <w:szCs w:val="24"/>
        </w:rPr>
        <w:br/>
      </w:r>
      <w:r w:rsidRPr="00925510">
        <w:rPr>
          <w:b/>
          <w:iCs/>
          <w:color w:val="000000" w:themeColor="text1"/>
          <w:sz w:val="24"/>
          <w:szCs w:val="24"/>
          <w:shd w:val="clear" w:color="auto" w:fill="FFFFFF"/>
        </w:rPr>
        <w:t>Мелкие ошибки - 1 штрафной балл</w:t>
      </w:r>
      <w:proofErr w:type="gramStart"/>
      <w:r w:rsidRPr="00925510">
        <w:rPr>
          <w:b/>
          <w:color w:val="000000" w:themeColor="text1"/>
          <w:sz w:val="24"/>
          <w:szCs w:val="24"/>
        </w:rPr>
        <w:br/>
      </w:r>
      <w:r w:rsidRPr="00925510">
        <w:rPr>
          <w:color w:val="000000" w:themeColor="text1"/>
          <w:sz w:val="24"/>
          <w:szCs w:val="24"/>
          <w:shd w:val="clear" w:color="auto" w:fill="FFFFFF"/>
        </w:rPr>
        <w:t>Н</w:t>
      </w:r>
      <w:proofErr w:type="gramEnd"/>
      <w:r w:rsidRPr="00925510">
        <w:rPr>
          <w:color w:val="000000" w:themeColor="text1"/>
          <w:sz w:val="24"/>
          <w:szCs w:val="24"/>
          <w:shd w:val="clear" w:color="auto" w:fill="FFFFFF"/>
        </w:rPr>
        <w:t>е подан рукой сигнал торможения.</w:t>
      </w:r>
      <w:r w:rsidRPr="00925510">
        <w:rPr>
          <w:color w:val="000000" w:themeColor="text1"/>
          <w:sz w:val="24"/>
          <w:szCs w:val="24"/>
        </w:rPr>
        <w:br/>
      </w:r>
      <w:r w:rsidRPr="00925510">
        <w:rPr>
          <w:color w:val="000000" w:themeColor="text1"/>
          <w:sz w:val="24"/>
          <w:szCs w:val="24"/>
          <w:shd w:val="clear" w:color="auto" w:fill="FFFFFF"/>
        </w:rPr>
        <w:t>Перед линией “СТОП” произведено резкое торможение (блокировка колеса).</w:t>
      </w:r>
      <w:r w:rsidRPr="00925510">
        <w:rPr>
          <w:color w:val="000000" w:themeColor="text1"/>
          <w:sz w:val="24"/>
          <w:szCs w:val="24"/>
        </w:rPr>
        <w:br/>
      </w:r>
    </w:p>
    <w:p w:rsidR="00BB3641" w:rsidRPr="00925510" w:rsidRDefault="00BB3641" w:rsidP="00925510">
      <w:pPr>
        <w:pStyle w:val="a5"/>
        <w:shd w:val="clear" w:color="auto" w:fill="auto"/>
        <w:tabs>
          <w:tab w:val="left" w:pos="993"/>
        </w:tabs>
        <w:spacing w:before="0" w:line="360" w:lineRule="auto"/>
        <w:ind w:firstLine="284"/>
        <w:jc w:val="left"/>
        <w:rPr>
          <w:rStyle w:val="heading"/>
          <w:b/>
          <w:iCs/>
          <w:color w:val="000000" w:themeColor="text1"/>
          <w:sz w:val="24"/>
          <w:szCs w:val="24"/>
        </w:rPr>
      </w:pPr>
    </w:p>
    <w:p w:rsidR="00BB3641" w:rsidRPr="00925510" w:rsidRDefault="00BB3641" w:rsidP="00925510">
      <w:pPr>
        <w:pStyle w:val="a5"/>
        <w:shd w:val="clear" w:color="auto" w:fill="auto"/>
        <w:tabs>
          <w:tab w:val="left" w:pos="1134"/>
        </w:tabs>
        <w:spacing w:before="0" w:line="360" w:lineRule="auto"/>
        <w:ind w:firstLine="993"/>
        <w:jc w:val="left"/>
        <w:rPr>
          <w:b/>
          <w:iCs/>
          <w:color w:val="000000" w:themeColor="text1"/>
          <w:sz w:val="24"/>
          <w:szCs w:val="24"/>
        </w:rPr>
      </w:pPr>
      <w:r w:rsidRPr="00925510">
        <w:rPr>
          <w:b/>
          <w:iCs/>
          <w:noProof/>
          <w:color w:val="000000" w:themeColor="text1"/>
          <w:sz w:val="24"/>
          <w:szCs w:val="24"/>
        </w:rPr>
        <w:drawing>
          <wp:anchor distT="0" distB="0" distL="114300" distR="114300" simplePos="0" relativeHeight="251660288" behindDoc="1" locked="0" layoutInCell="1" allowOverlap="1">
            <wp:simplePos x="0" y="0"/>
            <wp:positionH relativeFrom="column">
              <wp:posOffset>-361315</wp:posOffset>
            </wp:positionH>
            <wp:positionV relativeFrom="paragraph">
              <wp:posOffset>1112520</wp:posOffset>
            </wp:positionV>
            <wp:extent cx="6117590" cy="3157855"/>
            <wp:effectExtent l="19050" t="0" r="0" b="0"/>
            <wp:wrapTight wrapText="bothSides">
              <wp:wrapPolygon edited="0">
                <wp:start x="-67" y="0"/>
                <wp:lineTo x="-67" y="21500"/>
                <wp:lineTo x="21591" y="21500"/>
                <wp:lineTo x="21591" y="0"/>
                <wp:lineTo x="-67" y="0"/>
              </wp:wrapPolygon>
            </wp:wrapTight>
            <wp:docPr id="5" name="Рисунок 2" descr="http://moto-school.ru/kmsimg/gibdd/gibdd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to-school.ru/kmsimg/gibdd/gibdd002.gif"/>
                    <pic:cNvPicPr>
                      <a:picLocks noChangeAspect="1" noChangeArrowheads="1"/>
                    </pic:cNvPicPr>
                  </pic:nvPicPr>
                  <pic:blipFill>
                    <a:blip r:embed="rId14" cstate="print"/>
                    <a:srcRect/>
                    <a:stretch>
                      <a:fillRect/>
                    </a:stretch>
                  </pic:blipFill>
                  <pic:spPr bwMode="auto">
                    <a:xfrm>
                      <a:off x="0" y="0"/>
                      <a:ext cx="6117590" cy="3157855"/>
                    </a:xfrm>
                    <a:prstGeom prst="rect">
                      <a:avLst/>
                    </a:prstGeom>
                    <a:noFill/>
                    <a:ln w="9525">
                      <a:noFill/>
                      <a:miter lim="800000"/>
                      <a:headEnd/>
                      <a:tailEnd/>
                    </a:ln>
                  </pic:spPr>
                </pic:pic>
              </a:graphicData>
            </a:graphic>
          </wp:anchor>
        </w:drawing>
      </w:r>
      <w:r w:rsidRPr="00925510">
        <w:rPr>
          <w:rStyle w:val="heading"/>
          <w:b/>
          <w:iCs/>
          <w:color w:val="000000" w:themeColor="text1"/>
          <w:sz w:val="24"/>
          <w:szCs w:val="24"/>
        </w:rPr>
        <w:t xml:space="preserve">                   </w:t>
      </w:r>
      <w:proofErr w:type="gramStart"/>
      <w:r w:rsidRPr="00925510">
        <w:rPr>
          <w:rStyle w:val="heading"/>
          <w:b/>
          <w:iCs/>
          <w:color w:val="000000" w:themeColor="text1"/>
          <w:sz w:val="24"/>
          <w:szCs w:val="24"/>
        </w:rPr>
        <w:t>4.2.«Змейка», «Колейная доска», «Движение с малой скоростью»</w:t>
      </w:r>
      <w:r w:rsidRPr="00925510">
        <w:rPr>
          <w:color w:val="000000" w:themeColor="text1"/>
          <w:sz w:val="24"/>
          <w:szCs w:val="24"/>
          <w:shd w:val="clear" w:color="auto" w:fill="FFFFFF"/>
        </w:rPr>
        <w:t> </w:t>
      </w:r>
      <w:r w:rsidRPr="00925510">
        <w:rPr>
          <w:color w:val="000000" w:themeColor="text1"/>
          <w:sz w:val="24"/>
          <w:szCs w:val="24"/>
        </w:rPr>
        <w:br/>
      </w:r>
      <w:r w:rsidRPr="00925510">
        <w:rPr>
          <w:color w:val="000000" w:themeColor="text1"/>
          <w:sz w:val="24"/>
          <w:szCs w:val="24"/>
          <w:shd w:val="clear" w:color="auto" w:fill="FFFFFF"/>
        </w:rPr>
        <w:t xml:space="preserve">Вам предстоит выполнить: трогание с места в стартовых воротах; движение по траектории “ змейка ”; движение по “колейной доске”; движение в “габаритном коридоре” с малой скоростью и остановку перед линией “СТОП” </w:t>
      </w:r>
      <w:r w:rsidRPr="00925510">
        <w:rPr>
          <w:color w:val="000000" w:themeColor="text1"/>
          <w:sz w:val="24"/>
          <w:szCs w:val="24"/>
        </w:rPr>
        <w:br/>
      </w:r>
      <w:r w:rsidRPr="00925510">
        <w:rPr>
          <w:color w:val="000000" w:themeColor="text1"/>
          <w:sz w:val="24"/>
          <w:szCs w:val="24"/>
          <w:shd w:val="clear" w:color="auto" w:fill="FFFFFF"/>
        </w:rPr>
        <w:t xml:space="preserve">          Начинать движение от линии “СТАРТ” надо с таким расчетом, чтобы при въезде на “змейку” первый разметочный конус оказался от Вас слева.</w:t>
      </w:r>
      <w:proofErr w:type="gramEnd"/>
      <w:r w:rsidRPr="00925510">
        <w:rPr>
          <w:color w:val="000000" w:themeColor="text1"/>
          <w:sz w:val="24"/>
          <w:szCs w:val="24"/>
          <w:shd w:val="clear" w:color="auto" w:fill="FFFFFF"/>
        </w:rPr>
        <w:t xml:space="preserve"> Затем, грамотно работая рулем и газом. Вы должны объехать оставшиеся 4 конуса и по большому радиусу въехать </w:t>
      </w:r>
      <w:r w:rsidRPr="00925510">
        <w:rPr>
          <w:color w:val="000000" w:themeColor="text1"/>
          <w:sz w:val="24"/>
          <w:szCs w:val="24"/>
          <w:shd w:val="clear" w:color="auto" w:fill="FFFFFF"/>
        </w:rPr>
        <w:lastRenderedPageBreak/>
        <w:t>на “колейную доску”. Здесь придется проявить мастерство удержания мотоцикла в движении по прямой линии</w:t>
      </w:r>
      <w:proofErr w:type="gramStart"/>
      <w:r w:rsidRPr="00925510">
        <w:rPr>
          <w:color w:val="000000" w:themeColor="text1"/>
          <w:sz w:val="24"/>
          <w:szCs w:val="24"/>
          <w:shd w:val="clear" w:color="auto" w:fill="FFFFFF"/>
        </w:rPr>
        <w:t>.</w:t>
      </w:r>
      <w:proofErr w:type="gramEnd"/>
      <w:r w:rsidRPr="00925510">
        <w:rPr>
          <w:color w:val="000000" w:themeColor="text1"/>
          <w:sz w:val="24"/>
          <w:szCs w:val="24"/>
          <w:shd w:val="clear" w:color="auto" w:fill="FFFFFF"/>
        </w:rPr>
        <w:t> </w:t>
      </w:r>
      <w:proofErr w:type="spellStart"/>
      <w:proofErr w:type="gramStart"/>
      <w:r w:rsidRPr="00925510">
        <w:rPr>
          <w:color w:val="000000" w:themeColor="text1"/>
          <w:sz w:val="24"/>
          <w:szCs w:val="24"/>
          <w:shd w:val="clear" w:color="auto" w:fill="FFFFFF"/>
        </w:rPr>
        <w:t>б</w:t>
      </w:r>
      <w:proofErr w:type="gramEnd"/>
      <w:r w:rsidRPr="00925510">
        <w:rPr>
          <w:color w:val="000000" w:themeColor="text1"/>
          <w:sz w:val="24"/>
          <w:szCs w:val="24"/>
          <w:shd w:val="clear" w:color="auto" w:fill="FFFFFF"/>
        </w:rPr>
        <w:t>Далее</w:t>
      </w:r>
      <w:proofErr w:type="spellEnd"/>
      <w:r w:rsidRPr="00925510">
        <w:rPr>
          <w:color w:val="000000" w:themeColor="text1"/>
          <w:sz w:val="24"/>
          <w:szCs w:val="24"/>
          <w:shd w:val="clear" w:color="auto" w:fill="FFFFFF"/>
        </w:rPr>
        <w:t xml:space="preserve"> Вас ждет “габаритный коридор” (длиной 10 м), по которому Вы обязаны проехать с малой скоростью за время не менее 5 сек и при этом не коснуться поверхности площадки ногой.  Заканчивается упражнение перед линией “СТОП”, где надо будет плавно остановиться. </w:t>
      </w:r>
      <w:r w:rsidRPr="00925510">
        <w:rPr>
          <w:color w:val="000000" w:themeColor="text1"/>
          <w:sz w:val="24"/>
          <w:szCs w:val="24"/>
        </w:rPr>
        <w:br/>
      </w:r>
      <w:r w:rsidRPr="00925510">
        <w:rPr>
          <w:b/>
          <w:bCs/>
          <w:color w:val="000000" w:themeColor="text1"/>
          <w:sz w:val="24"/>
          <w:szCs w:val="24"/>
          <w:shd w:val="clear" w:color="auto" w:fill="FFFFFF"/>
        </w:rPr>
        <w:t>Типичные ошибки при выполнении упражнения “Змейка”, “Колейная доска”, “Движение с малой скоростью”</w:t>
      </w:r>
      <w:r w:rsidRPr="00925510">
        <w:rPr>
          <w:color w:val="000000" w:themeColor="text1"/>
          <w:sz w:val="24"/>
          <w:szCs w:val="24"/>
          <w:shd w:val="clear" w:color="auto" w:fill="FFFFFF"/>
        </w:rPr>
        <w:t> </w:t>
      </w:r>
      <w:r w:rsidRPr="00925510">
        <w:rPr>
          <w:color w:val="000000" w:themeColor="text1"/>
          <w:sz w:val="24"/>
          <w:szCs w:val="24"/>
        </w:rPr>
        <w:br/>
      </w:r>
      <w:r w:rsidRPr="00925510">
        <w:rPr>
          <w:b/>
          <w:iCs/>
          <w:color w:val="000000" w:themeColor="text1"/>
          <w:sz w:val="24"/>
          <w:szCs w:val="24"/>
          <w:shd w:val="clear" w:color="auto" w:fill="FFFFFF"/>
        </w:rPr>
        <w:t>Грубые ошибки - 5 штрафных баллов</w:t>
      </w:r>
      <w:r w:rsidRPr="00925510">
        <w:rPr>
          <w:color w:val="000000" w:themeColor="text1"/>
          <w:sz w:val="24"/>
          <w:szCs w:val="24"/>
        </w:rPr>
        <w:br/>
      </w:r>
      <w:r w:rsidRPr="00925510">
        <w:rPr>
          <w:color w:val="000000" w:themeColor="text1"/>
          <w:sz w:val="24"/>
          <w:szCs w:val="24"/>
          <w:shd w:val="clear" w:color="auto" w:fill="FFFFFF"/>
        </w:rPr>
        <w:t>Отклонение от заданной траектории.</w:t>
      </w:r>
      <w:r w:rsidRPr="00925510">
        <w:rPr>
          <w:color w:val="000000" w:themeColor="text1"/>
          <w:sz w:val="24"/>
          <w:szCs w:val="24"/>
        </w:rPr>
        <w:br/>
      </w:r>
      <w:r w:rsidRPr="00925510">
        <w:rPr>
          <w:color w:val="000000" w:themeColor="text1"/>
          <w:sz w:val="24"/>
          <w:szCs w:val="24"/>
          <w:shd w:val="clear" w:color="auto" w:fill="FFFFFF"/>
        </w:rPr>
        <w:t>Сбиты элементы разметочного оборудования или пересечена линия горизонтальной разметки площадки.</w:t>
      </w:r>
      <w:r w:rsidRPr="00925510">
        <w:rPr>
          <w:color w:val="000000" w:themeColor="text1"/>
          <w:sz w:val="24"/>
          <w:szCs w:val="24"/>
        </w:rPr>
        <w:br/>
      </w:r>
      <w:r w:rsidRPr="00925510">
        <w:rPr>
          <w:color w:val="000000" w:themeColor="text1"/>
          <w:sz w:val="24"/>
          <w:szCs w:val="24"/>
          <w:shd w:val="clear" w:color="auto" w:fill="FFFFFF"/>
        </w:rPr>
        <w:t>Касание ногой поверхности площадки при выполнении упражнения.</w:t>
      </w:r>
      <w:r w:rsidRPr="00925510">
        <w:rPr>
          <w:color w:val="000000" w:themeColor="text1"/>
          <w:sz w:val="24"/>
          <w:szCs w:val="24"/>
        </w:rPr>
        <w:br/>
      </w:r>
      <w:r w:rsidRPr="00925510">
        <w:rPr>
          <w:color w:val="000000" w:themeColor="text1"/>
          <w:sz w:val="24"/>
          <w:szCs w:val="24"/>
          <w:shd w:val="clear" w:color="auto" w:fill="FFFFFF"/>
        </w:rPr>
        <w:t>Пересечена линия “СТОП”. </w:t>
      </w:r>
      <w:r w:rsidRPr="00925510">
        <w:rPr>
          <w:color w:val="000000" w:themeColor="text1"/>
          <w:sz w:val="24"/>
          <w:szCs w:val="24"/>
        </w:rPr>
        <w:br/>
      </w:r>
      <w:r w:rsidRPr="00925510">
        <w:rPr>
          <w:b/>
          <w:iCs/>
          <w:color w:val="000000" w:themeColor="text1"/>
          <w:sz w:val="24"/>
          <w:szCs w:val="24"/>
          <w:shd w:val="clear" w:color="auto" w:fill="FFFFFF"/>
        </w:rPr>
        <w:t>Средние ошибки - 3 штрафных балла</w:t>
      </w:r>
      <w:proofErr w:type="gramStart"/>
      <w:r w:rsidRPr="00925510">
        <w:rPr>
          <w:color w:val="000000" w:themeColor="text1"/>
          <w:sz w:val="24"/>
          <w:szCs w:val="24"/>
        </w:rPr>
        <w:br/>
      </w:r>
      <w:r w:rsidRPr="00925510">
        <w:rPr>
          <w:color w:val="000000" w:themeColor="text1"/>
          <w:sz w:val="24"/>
          <w:szCs w:val="24"/>
          <w:shd w:val="clear" w:color="auto" w:fill="FFFFFF"/>
        </w:rPr>
        <w:t>П</w:t>
      </w:r>
      <w:proofErr w:type="gramEnd"/>
      <w:r w:rsidRPr="00925510">
        <w:rPr>
          <w:color w:val="000000" w:themeColor="text1"/>
          <w:sz w:val="24"/>
          <w:szCs w:val="24"/>
          <w:shd w:val="clear" w:color="auto" w:fill="FFFFFF"/>
        </w:rPr>
        <w:t xml:space="preserve">ри </w:t>
      </w:r>
      <w:proofErr w:type="spellStart"/>
      <w:r w:rsidRPr="00925510">
        <w:rPr>
          <w:color w:val="000000" w:themeColor="text1"/>
          <w:sz w:val="24"/>
          <w:szCs w:val="24"/>
          <w:shd w:val="clear" w:color="auto" w:fill="FFFFFF"/>
        </w:rPr>
        <w:t>трогании</w:t>
      </w:r>
      <w:proofErr w:type="spellEnd"/>
      <w:r w:rsidRPr="00925510">
        <w:rPr>
          <w:color w:val="000000" w:themeColor="text1"/>
          <w:sz w:val="24"/>
          <w:szCs w:val="24"/>
          <w:shd w:val="clear" w:color="auto" w:fill="FFFFFF"/>
        </w:rPr>
        <w:t xml:space="preserve"> с места в стартовых воротах двигатель заглох.</w:t>
      </w:r>
      <w:r w:rsidRPr="00925510">
        <w:rPr>
          <w:color w:val="000000" w:themeColor="text1"/>
          <w:sz w:val="24"/>
          <w:szCs w:val="24"/>
        </w:rPr>
        <w:br/>
      </w:r>
      <w:r w:rsidRPr="00925510">
        <w:rPr>
          <w:color w:val="000000" w:themeColor="text1"/>
          <w:sz w:val="24"/>
          <w:szCs w:val="24"/>
          <w:shd w:val="clear" w:color="auto" w:fill="FFFFFF"/>
        </w:rPr>
        <w:t>Не выполнен временной норматив при движении с малой скоростью в "габаритном коридоре".</w:t>
      </w:r>
      <w:r w:rsidRPr="00925510">
        <w:rPr>
          <w:color w:val="000000" w:themeColor="text1"/>
          <w:sz w:val="24"/>
          <w:szCs w:val="24"/>
        </w:rPr>
        <w:br/>
      </w:r>
      <w:proofErr w:type="gramStart"/>
      <w:r w:rsidRPr="00925510">
        <w:rPr>
          <w:color w:val="000000" w:themeColor="text1"/>
          <w:sz w:val="24"/>
          <w:szCs w:val="24"/>
          <w:shd w:val="clear" w:color="auto" w:fill="FFFFFF"/>
        </w:rPr>
        <w:t>Не включена нейтральная передача после остановки при работающем двигателе. </w:t>
      </w:r>
      <w:r w:rsidRPr="00925510">
        <w:rPr>
          <w:color w:val="000000" w:themeColor="text1"/>
          <w:sz w:val="24"/>
          <w:szCs w:val="24"/>
        </w:rPr>
        <w:br/>
      </w:r>
      <w:r w:rsidR="006D7CDF" w:rsidRPr="00925510">
        <w:rPr>
          <w:rStyle w:val="heading"/>
          <w:b/>
          <w:iCs/>
          <w:color w:val="000000" w:themeColor="text1"/>
          <w:sz w:val="24"/>
          <w:szCs w:val="24"/>
        </w:rPr>
        <w:t xml:space="preserve">                                                        4.3  </w:t>
      </w:r>
      <w:r w:rsidRPr="00925510">
        <w:rPr>
          <w:rStyle w:val="heading"/>
          <w:b/>
          <w:iCs/>
          <w:color w:val="000000" w:themeColor="text1"/>
          <w:sz w:val="24"/>
          <w:szCs w:val="24"/>
        </w:rPr>
        <w:t>«Габаритная восьмерка»</w:t>
      </w:r>
      <w:r w:rsidRPr="00925510">
        <w:rPr>
          <w:b/>
          <w:color w:val="000000" w:themeColor="text1"/>
          <w:sz w:val="24"/>
          <w:szCs w:val="24"/>
        </w:rPr>
        <w:br/>
      </w:r>
      <w:r w:rsidRPr="00925510">
        <w:rPr>
          <w:color w:val="000000" w:themeColor="text1"/>
          <w:sz w:val="24"/>
          <w:szCs w:val="24"/>
          <w:shd w:val="clear" w:color="auto" w:fill="FFFFFF"/>
        </w:rPr>
        <w:t>Вам предстоит выполнить: трогание с места в стартовых воротах;</w:t>
      </w:r>
      <w:r w:rsidR="006D7CDF" w:rsidRPr="00925510">
        <w:rPr>
          <w:color w:val="000000" w:themeColor="text1"/>
          <w:sz w:val="24"/>
          <w:szCs w:val="24"/>
          <w:shd w:val="clear" w:color="auto" w:fill="FFFFFF"/>
        </w:rPr>
        <w:t xml:space="preserve"> движение по прямой в габаритном коридоре, </w:t>
      </w:r>
      <w:r w:rsidRPr="00925510">
        <w:rPr>
          <w:color w:val="000000" w:themeColor="text1"/>
          <w:sz w:val="24"/>
          <w:szCs w:val="24"/>
          <w:shd w:val="clear" w:color="auto" w:fill="FFFFFF"/>
        </w:rPr>
        <w:t xml:space="preserve"> движение по траектории “ габаритная восьмерка” и остановку перед линией “СТОП” </w:t>
      </w:r>
      <w:r w:rsidRPr="00925510">
        <w:rPr>
          <w:color w:val="000000" w:themeColor="text1"/>
          <w:sz w:val="24"/>
          <w:szCs w:val="24"/>
        </w:rPr>
        <w:br/>
      </w:r>
      <w:r w:rsidR="006D7CDF" w:rsidRPr="00925510">
        <w:rPr>
          <w:b/>
          <w:iCs/>
          <w:noProof/>
          <w:color w:val="000000" w:themeColor="text1"/>
          <w:sz w:val="24"/>
          <w:szCs w:val="24"/>
        </w:rPr>
        <w:drawing>
          <wp:anchor distT="0" distB="0" distL="114300" distR="114300" simplePos="0" relativeHeight="251662336" behindDoc="1" locked="0" layoutInCell="1" allowOverlap="1">
            <wp:simplePos x="0" y="0"/>
            <wp:positionH relativeFrom="column">
              <wp:posOffset>873760</wp:posOffset>
            </wp:positionH>
            <wp:positionV relativeFrom="paragraph">
              <wp:posOffset>5923915</wp:posOffset>
            </wp:positionV>
            <wp:extent cx="4350385" cy="2976880"/>
            <wp:effectExtent l="19050" t="0" r="0" b="0"/>
            <wp:wrapTight wrapText="bothSides">
              <wp:wrapPolygon edited="0">
                <wp:start x="-95" y="0"/>
                <wp:lineTo x="-95" y="21425"/>
                <wp:lineTo x="21565" y="21425"/>
                <wp:lineTo x="21565" y="0"/>
                <wp:lineTo x="-95" y="0"/>
              </wp:wrapPolygon>
            </wp:wrapTight>
            <wp:docPr id="7" name="Рисунок 3" descr="http://moto-school.ru/kmsimg/gibdd/gibdd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oto-school.ru/kmsimg/gibdd/gibdd003.gif"/>
                    <pic:cNvPicPr>
                      <a:picLocks noChangeAspect="1" noChangeArrowheads="1"/>
                    </pic:cNvPicPr>
                  </pic:nvPicPr>
                  <pic:blipFill>
                    <a:blip r:embed="rId15" cstate="print"/>
                    <a:srcRect/>
                    <a:stretch>
                      <a:fillRect/>
                    </a:stretch>
                  </pic:blipFill>
                  <pic:spPr bwMode="auto">
                    <a:xfrm>
                      <a:off x="0" y="0"/>
                      <a:ext cx="4350385" cy="2976880"/>
                    </a:xfrm>
                    <a:prstGeom prst="rect">
                      <a:avLst/>
                    </a:prstGeom>
                    <a:noFill/>
                    <a:ln w="9525">
                      <a:noFill/>
                      <a:miter lim="800000"/>
                      <a:headEnd/>
                      <a:tailEnd/>
                    </a:ln>
                  </pic:spPr>
                </pic:pic>
              </a:graphicData>
            </a:graphic>
          </wp:anchor>
        </w:drawing>
      </w:r>
      <w:proofErr w:type="gramEnd"/>
    </w:p>
    <w:p w:rsidR="003B6F96" w:rsidRPr="00925510" w:rsidRDefault="003B6F96" w:rsidP="00925510">
      <w:pPr>
        <w:pStyle w:val="a5"/>
        <w:shd w:val="clear" w:color="auto" w:fill="auto"/>
        <w:tabs>
          <w:tab w:val="left" w:pos="462"/>
        </w:tabs>
        <w:spacing w:before="0" w:line="360" w:lineRule="auto"/>
        <w:ind w:firstLine="0"/>
        <w:jc w:val="left"/>
        <w:rPr>
          <w:color w:val="000000" w:themeColor="text1"/>
          <w:sz w:val="24"/>
          <w:szCs w:val="24"/>
        </w:rPr>
      </w:pPr>
    </w:p>
    <w:p w:rsidR="00E1736C" w:rsidRPr="00925510" w:rsidRDefault="00E1736C" w:rsidP="00925510">
      <w:pPr>
        <w:pStyle w:val="a5"/>
        <w:shd w:val="clear" w:color="auto" w:fill="auto"/>
        <w:tabs>
          <w:tab w:val="left" w:pos="462"/>
        </w:tabs>
        <w:spacing w:before="0" w:line="360" w:lineRule="auto"/>
        <w:ind w:firstLine="0"/>
        <w:rPr>
          <w:color w:val="000000" w:themeColor="text1"/>
          <w:sz w:val="24"/>
          <w:szCs w:val="24"/>
        </w:rPr>
      </w:pPr>
    </w:p>
    <w:p w:rsidR="00E1736C" w:rsidRPr="00925510" w:rsidRDefault="00E1736C" w:rsidP="00925510">
      <w:pPr>
        <w:pStyle w:val="a5"/>
        <w:shd w:val="clear" w:color="auto" w:fill="auto"/>
        <w:tabs>
          <w:tab w:val="left" w:pos="462"/>
        </w:tabs>
        <w:spacing w:before="0" w:line="360" w:lineRule="auto"/>
        <w:ind w:firstLine="0"/>
        <w:rPr>
          <w:color w:val="000000" w:themeColor="text1"/>
          <w:sz w:val="24"/>
          <w:szCs w:val="24"/>
        </w:rPr>
      </w:pPr>
    </w:p>
    <w:p w:rsidR="00E1736C" w:rsidRPr="00925510" w:rsidRDefault="00E1736C" w:rsidP="00925510">
      <w:pPr>
        <w:pStyle w:val="a5"/>
        <w:shd w:val="clear" w:color="auto" w:fill="auto"/>
        <w:tabs>
          <w:tab w:val="left" w:pos="462"/>
        </w:tabs>
        <w:spacing w:before="0" w:line="360" w:lineRule="auto"/>
        <w:ind w:firstLine="0"/>
        <w:rPr>
          <w:color w:val="000000" w:themeColor="text1"/>
          <w:sz w:val="24"/>
          <w:szCs w:val="24"/>
        </w:rPr>
      </w:pPr>
    </w:p>
    <w:p w:rsidR="00E1736C" w:rsidRPr="00925510" w:rsidRDefault="00E1736C" w:rsidP="00925510">
      <w:pPr>
        <w:pStyle w:val="a5"/>
        <w:shd w:val="clear" w:color="auto" w:fill="auto"/>
        <w:tabs>
          <w:tab w:val="left" w:pos="462"/>
        </w:tabs>
        <w:spacing w:before="0" w:line="360" w:lineRule="auto"/>
        <w:ind w:firstLine="0"/>
        <w:rPr>
          <w:color w:val="000000" w:themeColor="text1"/>
          <w:sz w:val="24"/>
          <w:szCs w:val="24"/>
        </w:rPr>
      </w:pPr>
    </w:p>
    <w:p w:rsidR="00E1736C" w:rsidRPr="00925510" w:rsidRDefault="00E1736C" w:rsidP="00925510">
      <w:pPr>
        <w:pStyle w:val="a5"/>
        <w:shd w:val="clear" w:color="auto" w:fill="auto"/>
        <w:tabs>
          <w:tab w:val="left" w:pos="462"/>
        </w:tabs>
        <w:spacing w:before="0" w:line="360" w:lineRule="auto"/>
        <w:ind w:firstLine="0"/>
        <w:rPr>
          <w:color w:val="000000" w:themeColor="text1"/>
          <w:sz w:val="24"/>
          <w:szCs w:val="24"/>
        </w:rPr>
      </w:pPr>
    </w:p>
    <w:p w:rsidR="00E1736C" w:rsidRPr="00925510" w:rsidRDefault="00E1736C" w:rsidP="00925510">
      <w:pPr>
        <w:pStyle w:val="a5"/>
        <w:shd w:val="clear" w:color="auto" w:fill="auto"/>
        <w:tabs>
          <w:tab w:val="left" w:pos="462"/>
        </w:tabs>
        <w:spacing w:before="0" w:line="360" w:lineRule="auto"/>
        <w:ind w:firstLine="0"/>
        <w:rPr>
          <w:color w:val="000000" w:themeColor="text1"/>
          <w:sz w:val="24"/>
          <w:szCs w:val="24"/>
        </w:rPr>
      </w:pPr>
    </w:p>
    <w:p w:rsidR="006D7CDF" w:rsidRPr="00925510" w:rsidRDefault="006D7CDF" w:rsidP="00925510">
      <w:pPr>
        <w:pStyle w:val="31"/>
        <w:shd w:val="clear" w:color="auto" w:fill="auto"/>
        <w:spacing w:before="0" w:line="360" w:lineRule="auto"/>
        <w:ind w:firstLine="426"/>
        <w:jc w:val="center"/>
        <w:rPr>
          <w:rStyle w:val="32"/>
          <w:b/>
          <w:bCs/>
          <w:color w:val="000000" w:themeColor="text1"/>
          <w:sz w:val="24"/>
          <w:szCs w:val="24"/>
        </w:rPr>
      </w:pPr>
    </w:p>
    <w:p w:rsidR="006D7CDF" w:rsidRPr="00925510" w:rsidRDefault="006D7CDF" w:rsidP="00925510">
      <w:pPr>
        <w:pStyle w:val="31"/>
        <w:shd w:val="clear" w:color="auto" w:fill="auto"/>
        <w:spacing w:before="0" w:line="360" w:lineRule="auto"/>
        <w:ind w:firstLine="426"/>
        <w:jc w:val="center"/>
        <w:rPr>
          <w:rStyle w:val="32"/>
          <w:b/>
          <w:bCs/>
          <w:color w:val="000000" w:themeColor="text1"/>
          <w:sz w:val="24"/>
          <w:szCs w:val="24"/>
        </w:rPr>
      </w:pPr>
    </w:p>
    <w:p w:rsidR="006D7CDF" w:rsidRPr="00925510" w:rsidRDefault="006D7CDF" w:rsidP="00925510">
      <w:pPr>
        <w:pStyle w:val="31"/>
        <w:shd w:val="clear" w:color="auto" w:fill="auto"/>
        <w:spacing w:before="0" w:line="360" w:lineRule="auto"/>
        <w:ind w:firstLine="426"/>
        <w:jc w:val="center"/>
        <w:rPr>
          <w:rStyle w:val="32"/>
          <w:b/>
          <w:bCs/>
          <w:color w:val="000000" w:themeColor="text1"/>
          <w:sz w:val="24"/>
          <w:szCs w:val="24"/>
        </w:rPr>
      </w:pPr>
    </w:p>
    <w:p w:rsidR="006D7CDF" w:rsidRPr="00925510" w:rsidRDefault="006D7CDF" w:rsidP="00925510">
      <w:pPr>
        <w:pStyle w:val="31"/>
        <w:shd w:val="clear" w:color="auto" w:fill="auto"/>
        <w:spacing w:before="0" w:line="360" w:lineRule="auto"/>
        <w:ind w:firstLine="426"/>
        <w:jc w:val="center"/>
        <w:rPr>
          <w:rStyle w:val="32"/>
          <w:b/>
          <w:bCs/>
          <w:color w:val="000000" w:themeColor="text1"/>
          <w:sz w:val="24"/>
          <w:szCs w:val="24"/>
        </w:rPr>
      </w:pPr>
    </w:p>
    <w:p w:rsidR="006D7CDF" w:rsidRPr="00925510" w:rsidRDefault="006D7CDF" w:rsidP="00925510">
      <w:pPr>
        <w:pStyle w:val="31"/>
        <w:shd w:val="clear" w:color="auto" w:fill="auto"/>
        <w:spacing w:before="0" w:line="360" w:lineRule="auto"/>
        <w:ind w:firstLine="426"/>
        <w:jc w:val="center"/>
        <w:rPr>
          <w:rStyle w:val="32"/>
          <w:b/>
          <w:bCs/>
          <w:color w:val="000000" w:themeColor="text1"/>
          <w:sz w:val="24"/>
          <w:szCs w:val="24"/>
        </w:rPr>
      </w:pPr>
    </w:p>
    <w:p w:rsidR="006D7CDF" w:rsidRPr="00925510" w:rsidRDefault="006D7CDF" w:rsidP="00925510">
      <w:pPr>
        <w:pStyle w:val="31"/>
        <w:shd w:val="clear" w:color="auto" w:fill="auto"/>
        <w:spacing w:before="0" w:line="360" w:lineRule="auto"/>
        <w:ind w:firstLine="426"/>
        <w:jc w:val="center"/>
        <w:rPr>
          <w:rStyle w:val="32"/>
          <w:b/>
          <w:bCs/>
          <w:color w:val="000000" w:themeColor="text1"/>
          <w:sz w:val="24"/>
          <w:szCs w:val="24"/>
        </w:rPr>
      </w:pPr>
    </w:p>
    <w:p w:rsidR="006D7CDF" w:rsidRPr="00925510" w:rsidRDefault="006D7CDF" w:rsidP="00925510">
      <w:pPr>
        <w:pStyle w:val="31"/>
        <w:shd w:val="clear" w:color="auto" w:fill="auto"/>
        <w:spacing w:before="0" w:line="360" w:lineRule="auto"/>
        <w:ind w:firstLine="426"/>
        <w:rPr>
          <w:rStyle w:val="32"/>
          <w:bCs/>
          <w:color w:val="000000" w:themeColor="text1"/>
          <w:sz w:val="24"/>
          <w:szCs w:val="24"/>
        </w:rPr>
      </w:pPr>
      <w:r w:rsidRPr="00925510">
        <w:rPr>
          <w:rStyle w:val="32"/>
          <w:bCs/>
          <w:color w:val="000000" w:themeColor="text1"/>
          <w:sz w:val="24"/>
          <w:szCs w:val="24"/>
        </w:rPr>
        <w:lastRenderedPageBreak/>
        <w:t xml:space="preserve"> Сначала Вы должны проехать по правому кугу, </w:t>
      </w:r>
      <w:r w:rsidRPr="00925510">
        <w:rPr>
          <w:rFonts w:cs="Times New Roman"/>
          <w:color w:val="000000" w:themeColor="text1"/>
          <w:sz w:val="24"/>
          <w:szCs w:val="24"/>
          <w:shd w:val="clear" w:color="auto" w:fill="FFFFFF"/>
        </w:rPr>
        <w:t xml:space="preserve"> </w:t>
      </w:r>
      <w:r w:rsidRPr="00925510">
        <w:rPr>
          <w:rFonts w:cs="Times New Roman"/>
          <w:b w:val="0"/>
          <w:color w:val="000000" w:themeColor="text1"/>
          <w:sz w:val="24"/>
          <w:szCs w:val="24"/>
          <w:shd w:val="clear" w:color="auto" w:fill="FFFFFF"/>
        </w:rPr>
        <w:t>затем плавно перейти на левый круг и потом остановиться перед линией «СТОП». </w:t>
      </w:r>
      <w:r w:rsidRPr="00925510">
        <w:rPr>
          <w:rFonts w:cs="Times New Roman"/>
          <w:b w:val="0"/>
          <w:color w:val="000000" w:themeColor="text1"/>
          <w:sz w:val="24"/>
          <w:szCs w:val="24"/>
        </w:rPr>
        <w:br/>
      </w:r>
      <w:r w:rsidRPr="00925510">
        <w:rPr>
          <w:rFonts w:cs="Times New Roman"/>
          <w:color w:val="000000" w:themeColor="text1"/>
          <w:sz w:val="24"/>
          <w:szCs w:val="24"/>
          <w:shd w:val="clear" w:color="auto" w:fill="FFFFFF"/>
        </w:rPr>
        <w:t>Штрафные баллы при сдаче «Габаритной восьмерки» на практическом экзамене в ГАИ (ГИББД)</w:t>
      </w:r>
      <w:r w:rsidRPr="00925510">
        <w:rPr>
          <w:rFonts w:cs="Times New Roman"/>
          <w:color w:val="000000" w:themeColor="text1"/>
          <w:sz w:val="24"/>
          <w:szCs w:val="24"/>
        </w:rPr>
        <w:br/>
      </w:r>
      <w:r w:rsidRPr="00925510">
        <w:rPr>
          <w:rFonts w:cs="Times New Roman"/>
          <w:color w:val="000000" w:themeColor="text1"/>
          <w:sz w:val="24"/>
          <w:szCs w:val="24"/>
          <w:shd w:val="clear" w:color="auto" w:fill="FFFFFF"/>
        </w:rPr>
        <w:t>Грубые ошибки-5 баллов</w:t>
      </w:r>
      <w:r w:rsidRPr="00925510">
        <w:rPr>
          <w:rFonts w:cs="Times New Roman"/>
          <w:b w:val="0"/>
          <w:color w:val="000000" w:themeColor="text1"/>
          <w:sz w:val="24"/>
          <w:szCs w:val="24"/>
        </w:rPr>
        <w:br/>
      </w:r>
      <w:r w:rsidRPr="00925510">
        <w:rPr>
          <w:rFonts w:cs="Times New Roman"/>
          <w:b w:val="0"/>
          <w:color w:val="000000" w:themeColor="text1"/>
          <w:sz w:val="24"/>
          <w:szCs w:val="24"/>
          <w:shd w:val="clear" w:color="auto" w:fill="FFFFFF"/>
        </w:rPr>
        <w:t>• Отклонение от заданной траектории движения </w:t>
      </w:r>
      <w:r w:rsidRPr="00925510">
        <w:rPr>
          <w:rFonts w:cs="Times New Roman"/>
          <w:b w:val="0"/>
          <w:color w:val="000000" w:themeColor="text1"/>
          <w:sz w:val="24"/>
          <w:szCs w:val="24"/>
        </w:rPr>
        <w:br/>
      </w:r>
      <w:r w:rsidRPr="00925510">
        <w:rPr>
          <w:rFonts w:cs="Times New Roman"/>
          <w:b w:val="0"/>
          <w:color w:val="000000" w:themeColor="text1"/>
          <w:sz w:val="24"/>
          <w:szCs w:val="24"/>
          <w:shd w:val="clear" w:color="auto" w:fill="FFFFFF"/>
        </w:rPr>
        <w:t>• Касание поверхности площадки ногой при выполнении упражнения </w:t>
      </w:r>
      <w:r w:rsidRPr="00925510">
        <w:rPr>
          <w:rFonts w:cs="Times New Roman"/>
          <w:b w:val="0"/>
          <w:color w:val="000000" w:themeColor="text1"/>
          <w:sz w:val="24"/>
          <w:szCs w:val="24"/>
        </w:rPr>
        <w:br/>
      </w:r>
      <w:r w:rsidRPr="00925510">
        <w:rPr>
          <w:rFonts w:cs="Times New Roman"/>
          <w:b w:val="0"/>
          <w:color w:val="000000" w:themeColor="text1"/>
          <w:sz w:val="24"/>
          <w:szCs w:val="24"/>
          <w:shd w:val="clear" w:color="auto" w:fill="FFFFFF"/>
        </w:rPr>
        <w:t>• Сбивание оградительных конусов, пересечение линии разметки </w:t>
      </w:r>
      <w:r w:rsidRPr="00925510">
        <w:rPr>
          <w:rFonts w:cs="Times New Roman"/>
          <w:b w:val="0"/>
          <w:color w:val="000000" w:themeColor="text1"/>
          <w:sz w:val="24"/>
          <w:szCs w:val="24"/>
        </w:rPr>
        <w:br/>
      </w:r>
      <w:r w:rsidRPr="00925510">
        <w:rPr>
          <w:rFonts w:cs="Times New Roman"/>
          <w:b w:val="0"/>
          <w:color w:val="000000" w:themeColor="text1"/>
          <w:sz w:val="24"/>
          <w:szCs w:val="24"/>
          <w:shd w:val="clear" w:color="auto" w:fill="FFFFFF"/>
        </w:rPr>
        <w:t>• Пересечение стоп линии </w:t>
      </w:r>
      <w:r w:rsidRPr="00925510">
        <w:rPr>
          <w:rFonts w:cs="Times New Roman"/>
          <w:b w:val="0"/>
          <w:color w:val="000000" w:themeColor="text1"/>
          <w:sz w:val="24"/>
          <w:szCs w:val="24"/>
        </w:rPr>
        <w:br/>
      </w:r>
      <w:r w:rsidRPr="00925510">
        <w:rPr>
          <w:rFonts w:cs="Times New Roman"/>
          <w:color w:val="000000" w:themeColor="text1"/>
          <w:sz w:val="24"/>
          <w:szCs w:val="24"/>
        </w:rPr>
        <w:t xml:space="preserve">Средние ошибки- </w:t>
      </w:r>
      <w:r w:rsidRPr="00925510">
        <w:rPr>
          <w:rFonts w:cs="Times New Roman"/>
          <w:color w:val="000000" w:themeColor="text1"/>
          <w:sz w:val="24"/>
          <w:szCs w:val="24"/>
          <w:shd w:val="clear" w:color="auto" w:fill="FFFFFF"/>
        </w:rPr>
        <w:t>3 балла</w:t>
      </w:r>
      <w:proofErr w:type="gramStart"/>
      <w:r w:rsidRPr="00925510">
        <w:rPr>
          <w:rFonts w:cs="Times New Roman"/>
          <w:b w:val="0"/>
          <w:color w:val="000000" w:themeColor="text1"/>
          <w:sz w:val="24"/>
          <w:szCs w:val="24"/>
        </w:rPr>
        <w:br/>
      </w:r>
      <w:r w:rsidRPr="00925510">
        <w:rPr>
          <w:rFonts w:cs="Times New Roman"/>
          <w:b w:val="0"/>
          <w:color w:val="000000" w:themeColor="text1"/>
          <w:sz w:val="24"/>
          <w:szCs w:val="24"/>
          <w:shd w:val="clear" w:color="auto" w:fill="FFFFFF"/>
        </w:rPr>
        <w:t>• З</w:t>
      </w:r>
      <w:proofErr w:type="gramEnd"/>
      <w:r w:rsidRPr="00925510">
        <w:rPr>
          <w:rFonts w:cs="Times New Roman"/>
          <w:b w:val="0"/>
          <w:color w:val="000000" w:themeColor="text1"/>
          <w:sz w:val="24"/>
          <w:szCs w:val="24"/>
          <w:shd w:val="clear" w:color="auto" w:fill="FFFFFF"/>
        </w:rPr>
        <w:t>аглох двигатель в стартовых воротах </w:t>
      </w:r>
      <w:r w:rsidRPr="00925510">
        <w:rPr>
          <w:rFonts w:cs="Times New Roman"/>
          <w:b w:val="0"/>
          <w:color w:val="000000" w:themeColor="text1"/>
          <w:sz w:val="24"/>
          <w:szCs w:val="24"/>
        </w:rPr>
        <w:br/>
      </w:r>
      <w:r w:rsidRPr="00925510">
        <w:rPr>
          <w:rFonts w:cs="Times New Roman"/>
          <w:b w:val="0"/>
          <w:color w:val="000000" w:themeColor="text1"/>
          <w:sz w:val="24"/>
          <w:szCs w:val="24"/>
          <w:shd w:val="clear" w:color="auto" w:fill="FFFFFF"/>
        </w:rPr>
        <w:t>• Не включение нейтральной передачи на работающем двигателе после остановки </w:t>
      </w:r>
      <w:r w:rsidRPr="00925510">
        <w:rPr>
          <w:rFonts w:cs="Times New Roman"/>
          <w:b w:val="0"/>
          <w:color w:val="000000" w:themeColor="text1"/>
          <w:sz w:val="24"/>
          <w:szCs w:val="24"/>
        </w:rPr>
        <w:br/>
      </w:r>
      <w:r w:rsidRPr="00925510">
        <w:rPr>
          <w:rFonts w:cs="Times New Roman"/>
          <w:color w:val="000000" w:themeColor="text1"/>
          <w:sz w:val="24"/>
          <w:szCs w:val="24"/>
        </w:rPr>
        <w:t xml:space="preserve">Мелкие ошибки- </w:t>
      </w:r>
      <w:r w:rsidRPr="00925510">
        <w:rPr>
          <w:rFonts w:cs="Times New Roman"/>
          <w:color w:val="000000" w:themeColor="text1"/>
          <w:sz w:val="24"/>
          <w:szCs w:val="24"/>
          <w:shd w:val="clear" w:color="auto" w:fill="FFFFFF"/>
        </w:rPr>
        <w:t>1 балл</w:t>
      </w:r>
      <w:r w:rsidRPr="00925510">
        <w:rPr>
          <w:rFonts w:cs="Times New Roman"/>
          <w:b w:val="0"/>
          <w:color w:val="000000" w:themeColor="text1"/>
          <w:sz w:val="24"/>
          <w:szCs w:val="24"/>
        </w:rPr>
        <w:br/>
      </w:r>
      <w:r w:rsidRPr="00925510">
        <w:rPr>
          <w:rFonts w:cs="Times New Roman"/>
          <w:b w:val="0"/>
          <w:color w:val="000000" w:themeColor="text1"/>
          <w:sz w:val="24"/>
          <w:szCs w:val="24"/>
          <w:shd w:val="clear" w:color="auto" w:fill="FFFFFF"/>
        </w:rPr>
        <w:t>• Не выключение ближнего света фары после остановки перед линией “СТОП”</w:t>
      </w:r>
      <w:r w:rsidRPr="00925510">
        <w:rPr>
          <w:rFonts w:cs="Times New Roman"/>
          <w:b w:val="0"/>
          <w:color w:val="000000" w:themeColor="text1"/>
          <w:sz w:val="24"/>
          <w:szCs w:val="24"/>
        </w:rPr>
        <w:br/>
      </w:r>
      <w:r w:rsidRPr="00925510">
        <w:rPr>
          <w:rFonts w:cs="Times New Roman"/>
          <w:b w:val="0"/>
          <w:color w:val="000000" w:themeColor="text1"/>
          <w:sz w:val="24"/>
          <w:szCs w:val="24"/>
        </w:rPr>
        <w:br/>
      </w:r>
      <w:r w:rsidRPr="00925510">
        <w:rPr>
          <w:rFonts w:cs="Times New Roman"/>
          <w:b w:val="0"/>
          <w:color w:val="000000" w:themeColor="text1"/>
          <w:sz w:val="24"/>
          <w:szCs w:val="24"/>
          <w:shd w:val="clear" w:color="auto" w:fill="FFFFFF"/>
        </w:rPr>
        <w:t>Экзамен считается сданным, если вы набрали не более 4-х штрафных балов на каждом упражнении.</w:t>
      </w:r>
    </w:p>
    <w:p w:rsidR="006D7CDF" w:rsidRPr="00925510" w:rsidRDefault="006D7CDF" w:rsidP="00925510">
      <w:pPr>
        <w:pStyle w:val="31"/>
        <w:shd w:val="clear" w:color="auto" w:fill="auto"/>
        <w:spacing w:before="0" w:line="360" w:lineRule="auto"/>
        <w:ind w:firstLine="426"/>
        <w:jc w:val="center"/>
        <w:rPr>
          <w:rStyle w:val="32"/>
          <w:bCs/>
          <w:color w:val="000000" w:themeColor="text1"/>
          <w:sz w:val="24"/>
          <w:szCs w:val="24"/>
        </w:rPr>
      </w:pPr>
    </w:p>
    <w:p w:rsidR="006D7CDF" w:rsidRPr="00925510" w:rsidRDefault="006D7CDF" w:rsidP="00925510">
      <w:pPr>
        <w:pStyle w:val="31"/>
        <w:shd w:val="clear" w:color="auto" w:fill="auto"/>
        <w:spacing w:before="0" w:line="360" w:lineRule="auto"/>
        <w:ind w:firstLine="426"/>
        <w:jc w:val="center"/>
        <w:rPr>
          <w:rStyle w:val="32"/>
          <w:b/>
          <w:bCs/>
          <w:color w:val="000000" w:themeColor="text1"/>
          <w:sz w:val="24"/>
          <w:szCs w:val="24"/>
        </w:rPr>
      </w:pPr>
    </w:p>
    <w:p w:rsidR="006D7CDF" w:rsidRPr="00925510" w:rsidRDefault="006D7CDF" w:rsidP="00925510">
      <w:pPr>
        <w:pStyle w:val="31"/>
        <w:shd w:val="clear" w:color="auto" w:fill="auto"/>
        <w:spacing w:before="0" w:line="360" w:lineRule="auto"/>
        <w:ind w:firstLine="426"/>
        <w:rPr>
          <w:rStyle w:val="32"/>
          <w:b/>
          <w:bCs/>
          <w:color w:val="000000" w:themeColor="text1"/>
          <w:sz w:val="24"/>
          <w:szCs w:val="24"/>
        </w:rPr>
      </w:pPr>
    </w:p>
    <w:sectPr w:rsidR="006D7CDF" w:rsidRPr="00925510" w:rsidSect="001926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A8007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C40697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5"/>
      <w:numFmt w:val="decimal"/>
      <w:lvlText w:val="%7."/>
      <w:lvlJc w:val="left"/>
      <w:rPr>
        <w:rFonts w:ascii="Times New Roman" w:hAnsi="Times New Roman" w:cs="Times New Roman"/>
        <w:b/>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bullet"/>
      <w:lvlText w:val="-"/>
      <w:lvlJc w:val="left"/>
      <w:rPr>
        <w:rFonts w:ascii="Times New Roman" w:hAnsi="Times New Roman"/>
        <w:b w:val="0"/>
        <w:i/>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bullet"/>
      <w:lvlText w:val="-"/>
      <w:lvlJc w:val="left"/>
      <w:rPr>
        <w:rFonts w:ascii="Times New Roman" w:hAnsi="Times New Roman"/>
        <w:b w:val="0"/>
        <w:i/>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8C24EAB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6"/>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3"/>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8"/>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4"/>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25"/>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3"/>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9"/>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8"/>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8"/>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8"/>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8"/>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8"/>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3">
    <w:nsid w:val="00000021"/>
    <w:multiLevelType w:val="multilevel"/>
    <w:tmpl w:val="00000020"/>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nsid w:val="00000023"/>
    <w:multiLevelType w:val="multilevel"/>
    <w:tmpl w:val="0000002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nsid w:val="00057BEA"/>
    <w:multiLevelType w:val="multilevel"/>
    <w:tmpl w:val="56A8007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nsid w:val="00D477E8"/>
    <w:multiLevelType w:val="hybridMultilevel"/>
    <w:tmpl w:val="BF18A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2E5199"/>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nsid w:val="08A965F5"/>
    <w:multiLevelType w:val="hybridMultilevel"/>
    <w:tmpl w:val="6EE60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18B3FD7"/>
    <w:multiLevelType w:val="hybridMultilevel"/>
    <w:tmpl w:val="C3B21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F14171"/>
    <w:multiLevelType w:val="hybridMultilevel"/>
    <w:tmpl w:val="8C7CF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534B8"/>
    <w:multiLevelType w:val="hybridMultilevel"/>
    <w:tmpl w:val="7DF82F1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26E567BE"/>
    <w:multiLevelType w:val="hybridMultilevel"/>
    <w:tmpl w:val="6FA80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B32506"/>
    <w:multiLevelType w:val="multilevel"/>
    <w:tmpl w:val="1FE866F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190291B"/>
    <w:multiLevelType w:val="hybridMultilevel"/>
    <w:tmpl w:val="6936DA9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35471B33"/>
    <w:multiLevelType w:val="hybridMultilevel"/>
    <w:tmpl w:val="7570C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262982"/>
    <w:multiLevelType w:val="multilevel"/>
    <w:tmpl w:val="AF201236"/>
    <w:lvl w:ilvl="0">
      <w:start w:val="1"/>
      <w:numFmt w:val="decimal"/>
      <w:lvlText w:val="%1."/>
      <w:lvlJc w:val="left"/>
      <w:pPr>
        <w:ind w:left="38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834" w:hanging="720"/>
      </w:pPr>
      <w:rPr>
        <w:rFonts w:hint="default"/>
      </w:rPr>
    </w:lvl>
    <w:lvl w:ilvl="3">
      <w:start w:val="1"/>
      <w:numFmt w:val="decimal"/>
      <w:isLgl/>
      <w:lvlText w:val="%1.%2.%3.%4"/>
      <w:lvlJc w:val="left"/>
      <w:pPr>
        <w:ind w:left="2381" w:hanging="72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3835" w:hanging="1080"/>
      </w:pPr>
      <w:rPr>
        <w:rFonts w:hint="default"/>
      </w:rPr>
    </w:lvl>
    <w:lvl w:ilvl="6">
      <w:start w:val="1"/>
      <w:numFmt w:val="decimal"/>
      <w:isLgl/>
      <w:lvlText w:val="%1.%2.%3.%4.%5.%6.%7"/>
      <w:lvlJc w:val="left"/>
      <w:pPr>
        <w:ind w:left="4742" w:hanging="1440"/>
      </w:pPr>
      <w:rPr>
        <w:rFonts w:hint="default"/>
      </w:rPr>
    </w:lvl>
    <w:lvl w:ilvl="7">
      <w:start w:val="1"/>
      <w:numFmt w:val="decimal"/>
      <w:isLgl/>
      <w:lvlText w:val="%1.%2.%3.%4.%5.%6.%7.%8"/>
      <w:lvlJc w:val="left"/>
      <w:pPr>
        <w:ind w:left="5289" w:hanging="1440"/>
      </w:pPr>
      <w:rPr>
        <w:rFonts w:hint="default"/>
      </w:rPr>
    </w:lvl>
    <w:lvl w:ilvl="8">
      <w:start w:val="1"/>
      <w:numFmt w:val="decimal"/>
      <w:isLgl/>
      <w:lvlText w:val="%1.%2.%3.%4.%5.%6.%7.%8.%9"/>
      <w:lvlJc w:val="left"/>
      <w:pPr>
        <w:ind w:left="6196" w:hanging="1800"/>
      </w:pPr>
      <w:rPr>
        <w:rFonts w:hint="default"/>
      </w:rPr>
    </w:lvl>
  </w:abstractNum>
  <w:abstractNum w:abstractNumId="27">
    <w:nsid w:val="3BB00F11"/>
    <w:multiLevelType w:val="hybridMultilevel"/>
    <w:tmpl w:val="51047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B25FE4"/>
    <w:multiLevelType w:val="multilevel"/>
    <w:tmpl w:val="440CE5D4"/>
    <w:lvl w:ilvl="0">
      <w:start w:val="1"/>
      <w:numFmt w:val="decimal"/>
      <w:lvlText w:val="%1."/>
      <w:lvlJc w:val="left"/>
      <w:pPr>
        <w:ind w:left="720" w:hanging="360"/>
      </w:p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29">
    <w:nsid w:val="4DFF77FA"/>
    <w:multiLevelType w:val="hybridMultilevel"/>
    <w:tmpl w:val="1FAE98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F6B037E"/>
    <w:multiLevelType w:val="hybridMultilevel"/>
    <w:tmpl w:val="3BF0D0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B493DB2"/>
    <w:multiLevelType w:val="hybridMultilevel"/>
    <w:tmpl w:val="2A38E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DE5C56"/>
    <w:multiLevelType w:val="hybridMultilevel"/>
    <w:tmpl w:val="4894B0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BF2B5B"/>
    <w:multiLevelType w:val="multilevel"/>
    <w:tmpl w:val="DCAAE8B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6BC7AB8"/>
    <w:multiLevelType w:val="hybridMultilevel"/>
    <w:tmpl w:val="4E185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A57CA3"/>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4"/>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6">
    <w:nsid w:val="75B9008B"/>
    <w:multiLevelType w:val="hybridMultilevel"/>
    <w:tmpl w:val="116CA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823DF8"/>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8">
    <w:nsid w:val="7A01492A"/>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9">
    <w:nsid w:val="7D671B49"/>
    <w:multiLevelType w:val="hybridMultilevel"/>
    <w:tmpl w:val="E1D406A4"/>
    <w:lvl w:ilvl="0" w:tplc="94CA71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15"/>
  </w:num>
  <w:num w:numId="4">
    <w:abstractNumId w:val="26"/>
  </w:num>
  <w:num w:numId="5">
    <w:abstractNumId w:val="2"/>
  </w:num>
  <w:num w:numId="6">
    <w:abstractNumId w:val="38"/>
  </w:num>
  <w:num w:numId="7">
    <w:abstractNumId w:val="3"/>
  </w:num>
  <w:num w:numId="8">
    <w:abstractNumId w:val="37"/>
  </w:num>
  <w:num w:numId="9">
    <w:abstractNumId w:val="4"/>
  </w:num>
  <w:num w:numId="10">
    <w:abstractNumId w:val="17"/>
  </w:num>
  <w:num w:numId="11">
    <w:abstractNumId w:val="5"/>
  </w:num>
  <w:num w:numId="12">
    <w:abstractNumId w:val="35"/>
  </w:num>
  <w:num w:numId="13">
    <w:abstractNumId w:val="6"/>
  </w:num>
  <w:num w:numId="14">
    <w:abstractNumId w:val="7"/>
  </w:num>
  <w:num w:numId="15">
    <w:abstractNumId w:val="25"/>
  </w:num>
  <w:num w:numId="16">
    <w:abstractNumId w:val="32"/>
  </w:num>
  <w:num w:numId="17">
    <w:abstractNumId w:val="8"/>
  </w:num>
  <w:num w:numId="18">
    <w:abstractNumId w:val="9"/>
  </w:num>
  <w:num w:numId="19">
    <w:abstractNumId w:val="10"/>
  </w:num>
  <w:num w:numId="20">
    <w:abstractNumId w:val="11"/>
  </w:num>
  <w:num w:numId="21">
    <w:abstractNumId w:val="33"/>
  </w:num>
  <w:num w:numId="22">
    <w:abstractNumId w:val="12"/>
  </w:num>
  <w:num w:numId="23">
    <w:abstractNumId w:val="13"/>
  </w:num>
  <w:num w:numId="24">
    <w:abstractNumId w:val="14"/>
  </w:num>
  <w:num w:numId="25">
    <w:abstractNumId w:val="29"/>
  </w:num>
  <w:num w:numId="26">
    <w:abstractNumId w:val="30"/>
  </w:num>
  <w:num w:numId="27">
    <w:abstractNumId w:val="24"/>
  </w:num>
  <w:num w:numId="28">
    <w:abstractNumId w:val="21"/>
  </w:num>
  <w:num w:numId="29">
    <w:abstractNumId w:val="39"/>
  </w:num>
  <w:num w:numId="30">
    <w:abstractNumId w:val="19"/>
  </w:num>
  <w:num w:numId="31">
    <w:abstractNumId w:val="36"/>
  </w:num>
  <w:num w:numId="32">
    <w:abstractNumId w:val="20"/>
  </w:num>
  <w:num w:numId="33">
    <w:abstractNumId w:val="22"/>
  </w:num>
  <w:num w:numId="34">
    <w:abstractNumId w:val="18"/>
  </w:num>
  <w:num w:numId="35">
    <w:abstractNumId w:val="16"/>
  </w:num>
  <w:num w:numId="36">
    <w:abstractNumId w:val="31"/>
  </w:num>
  <w:num w:numId="37">
    <w:abstractNumId w:val="28"/>
  </w:num>
  <w:num w:numId="38">
    <w:abstractNumId w:val="34"/>
  </w:num>
  <w:num w:numId="39">
    <w:abstractNumId w:val="27"/>
  </w:num>
  <w:num w:numId="40">
    <w:abstractNumId w:val="2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B6F96"/>
    <w:rsid w:val="000160C4"/>
    <w:rsid w:val="00192602"/>
    <w:rsid w:val="001B69BE"/>
    <w:rsid w:val="001F5011"/>
    <w:rsid w:val="00297C97"/>
    <w:rsid w:val="002C21CB"/>
    <w:rsid w:val="0036293C"/>
    <w:rsid w:val="003B6F96"/>
    <w:rsid w:val="00403470"/>
    <w:rsid w:val="0042235A"/>
    <w:rsid w:val="004D4800"/>
    <w:rsid w:val="00513F3E"/>
    <w:rsid w:val="00517870"/>
    <w:rsid w:val="006153A0"/>
    <w:rsid w:val="00696F1A"/>
    <w:rsid w:val="006B5825"/>
    <w:rsid w:val="006D7CDF"/>
    <w:rsid w:val="00720D7E"/>
    <w:rsid w:val="007D4CA1"/>
    <w:rsid w:val="008400D6"/>
    <w:rsid w:val="00871C09"/>
    <w:rsid w:val="008A0C6F"/>
    <w:rsid w:val="00925510"/>
    <w:rsid w:val="00AA6614"/>
    <w:rsid w:val="00B65860"/>
    <w:rsid w:val="00BA696C"/>
    <w:rsid w:val="00BB3641"/>
    <w:rsid w:val="00C727FB"/>
    <w:rsid w:val="00C8098E"/>
    <w:rsid w:val="00E1736C"/>
    <w:rsid w:val="00E80610"/>
    <w:rsid w:val="00E93279"/>
    <w:rsid w:val="00EB6B8B"/>
    <w:rsid w:val="00EC4C8E"/>
    <w:rsid w:val="00EE56D5"/>
    <w:rsid w:val="00FE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3E"/>
  </w:style>
  <w:style w:type="paragraph" w:styleId="2">
    <w:name w:val="heading 2"/>
    <w:basedOn w:val="a"/>
    <w:link w:val="20"/>
    <w:uiPriority w:val="9"/>
    <w:qFormat/>
    <w:rsid w:val="00871C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3B6F96"/>
    <w:rPr>
      <w:rFonts w:ascii="Times New Roman" w:hAnsi="Times New Roman" w:cs="Times New Roman"/>
      <w:b/>
      <w:bCs/>
      <w:sz w:val="25"/>
      <w:szCs w:val="25"/>
      <w:shd w:val="clear" w:color="auto" w:fill="FFFFFF"/>
    </w:rPr>
  </w:style>
  <w:style w:type="character" w:customStyle="1" w:styleId="a3">
    <w:name w:val="Колонтитул_"/>
    <w:basedOn w:val="a0"/>
    <w:link w:val="a4"/>
    <w:uiPriority w:val="99"/>
    <w:rsid w:val="003B6F96"/>
    <w:rPr>
      <w:rFonts w:ascii="Times New Roman" w:hAnsi="Times New Roman" w:cs="Times New Roman"/>
      <w:noProof/>
      <w:sz w:val="20"/>
      <w:szCs w:val="20"/>
      <w:shd w:val="clear" w:color="auto" w:fill="FFFFFF"/>
    </w:rPr>
  </w:style>
  <w:style w:type="character" w:customStyle="1" w:styleId="9">
    <w:name w:val="Колонтитул + 9"/>
    <w:aliases w:val="5 pt,Полужирный"/>
    <w:basedOn w:val="a3"/>
    <w:uiPriority w:val="99"/>
    <w:rsid w:val="003B6F96"/>
    <w:rPr>
      <w:rFonts w:ascii="Times New Roman" w:hAnsi="Times New Roman" w:cs="Times New Roman"/>
      <w:b/>
      <w:bCs/>
      <w:noProof/>
      <w:sz w:val="19"/>
      <w:szCs w:val="19"/>
      <w:shd w:val="clear" w:color="auto" w:fill="FFFFFF"/>
    </w:rPr>
  </w:style>
  <w:style w:type="character" w:customStyle="1" w:styleId="11">
    <w:name w:val="Основной текст Знак1"/>
    <w:basedOn w:val="a0"/>
    <w:link w:val="a5"/>
    <w:uiPriority w:val="99"/>
    <w:rsid w:val="003B6F96"/>
    <w:rPr>
      <w:rFonts w:ascii="Times New Roman" w:hAnsi="Times New Roman" w:cs="Times New Roman"/>
      <w:sz w:val="25"/>
      <w:szCs w:val="25"/>
      <w:shd w:val="clear" w:color="auto" w:fill="FFFFFF"/>
    </w:rPr>
  </w:style>
  <w:style w:type="paragraph" w:styleId="a5">
    <w:name w:val="Body Text"/>
    <w:basedOn w:val="a"/>
    <w:link w:val="11"/>
    <w:uiPriority w:val="99"/>
    <w:rsid w:val="003B6F96"/>
    <w:pPr>
      <w:shd w:val="clear" w:color="auto" w:fill="FFFFFF"/>
      <w:spacing w:before="480" w:after="0" w:line="394" w:lineRule="exact"/>
      <w:ind w:firstLine="680"/>
      <w:jc w:val="both"/>
    </w:pPr>
    <w:rPr>
      <w:rFonts w:ascii="Times New Roman" w:hAnsi="Times New Roman" w:cs="Times New Roman"/>
      <w:sz w:val="25"/>
      <w:szCs w:val="25"/>
    </w:rPr>
  </w:style>
  <w:style w:type="character" w:customStyle="1" w:styleId="a6">
    <w:name w:val="Основной текст Знак"/>
    <w:basedOn w:val="a0"/>
    <w:uiPriority w:val="99"/>
    <w:semiHidden/>
    <w:rsid w:val="003B6F96"/>
  </w:style>
  <w:style w:type="paragraph" w:customStyle="1" w:styleId="10">
    <w:name w:val="Заголовок №1"/>
    <w:basedOn w:val="a"/>
    <w:link w:val="1"/>
    <w:uiPriority w:val="99"/>
    <w:rsid w:val="003B6F96"/>
    <w:pPr>
      <w:shd w:val="clear" w:color="auto" w:fill="FFFFFF"/>
      <w:spacing w:after="480" w:line="240" w:lineRule="atLeast"/>
      <w:outlineLvl w:val="0"/>
    </w:pPr>
    <w:rPr>
      <w:rFonts w:ascii="Times New Roman" w:hAnsi="Times New Roman" w:cs="Times New Roman"/>
      <w:b/>
      <w:bCs/>
      <w:sz w:val="25"/>
      <w:szCs w:val="25"/>
    </w:rPr>
  </w:style>
  <w:style w:type="paragraph" w:customStyle="1" w:styleId="a4">
    <w:name w:val="Колонтитул"/>
    <w:basedOn w:val="a"/>
    <w:link w:val="a3"/>
    <w:uiPriority w:val="99"/>
    <w:rsid w:val="003B6F96"/>
    <w:pPr>
      <w:shd w:val="clear" w:color="auto" w:fill="FFFFFF"/>
      <w:spacing w:after="0" w:line="240" w:lineRule="auto"/>
    </w:pPr>
    <w:rPr>
      <w:rFonts w:ascii="Times New Roman" w:hAnsi="Times New Roman" w:cs="Times New Roman"/>
      <w:noProof/>
      <w:sz w:val="20"/>
      <w:szCs w:val="20"/>
    </w:rPr>
  </w:style>
  <w:style w:type="character" w:customStyle="1" w:styleId="91">
    <w:name w:val="Колонтитул + 91"/>
    <w:aliases w:val="5 pt2,Полужирный2"/>
    <w:basedOn w:val="a3"/>
    <w:uiPriority w:val="99"/>
    <w:rsid w:val="003B6F96"/>
    <w:rPr>
      <w:rFonts w:ascii="Times New Roman" w:hAnsi="Times New Roman" w:cs="Times New Roman"/>
      <w:b/>
      <w:bCs/>
      <w:noProof/>
      <w:spacing w:val="0"/>
      <w:sz w:val="19"/>
      <w:szCs w:val="19"/>
      <w:shd w:val="clear" w:color="auto" w:fill="FFFFFF"/>
    </w:rPr>
  </w:style>
  <w:style w:type="character" w:customStyle="1" w:styleId="21">
    <w:name w:val="Заголовок №2_"/>
    <w:basedOn w:val="a0"/>
    <w:link w:val="210"/>
    <w:uiPriority w:val="99"/>
    <w:rsid w:val="003B6F96"/>
    <w:rPr>
      <w:rFonts w:ascii="Times New Roman" w:hAnsi="Times New Roman"/>
      <w:b/>
      <w:bCs/>
      <w:sz w:val="25"/>
      <w:szCs w:val="25"/>
      <w:shd w:val="clear" w:color="auto" w:fill="FFFFFF"/>
    </w:rPr>
  </w:style>
  <w:style w:type="character" w:customStyle="1" w:styleId="22">
    <w:name w:val="Заголовок №2"/>
    <w:basedOn w:val="21"/>
    <w:uiPriority w:val="99"/>
    <w:rsid w:val="003B6F96"/>
    <w:rPr>
      <w:rFonts w:ascii="Times New Roman" w:hAnsi="Times New Roman"/>
      <w:b/>
      <w:bCs/>
      <w:sz w:val="25"/>
      <w:szCs w:val="25"/>
      <w:shd w:val="clear" w:color="auto" w:fill="FFFFFF"/>
    </w:rPr>
  </w:style>
  <w:style w:type="paragraph" w:customStyle="1" w:styleId="210">
    <w:name w:val="Заголовок №21"/>
    <w:basedOn w:val="a"/>
    <w:link w:val="21"/>
    <w:uiPriority w:val="99"/>
    <w:rsid w:val="003B6F96"/>
    <w:pPr>
      <w:shd w:val="clear" w:color="auto" w:fill="FFFFFF"/>
      <w:spacing w:before="480" w:after="120" w:line="240" w:lineRule="atLeast"/>
      <w:ind w:hanging="740"/>
      <w:jc w:val="both"/>
      <w:outlineLvl w:val="1"/>
    </w:pPr>
    <w:rPr>
      <w:rFonts w:ascii="Times New Roman" w:hAnsi="Times New Roman"/>
      <w:b/>
      <w:bCs/>
      <w:sz w:val="25"/>
      <w:szCs w:val="25"/>
    </w:rPr>
  </w:style>
  <w:style w:type="paragraph" w:styleId="a7">
    <w:name w:val="header"/>
    <w:basedOn w:val="a"/>
    <w:link w:val="a8"/>
    <w:uiPriority w:val="99"/>
    <w:unhideWhenUsed/>
    <w:rsid w:val="003B6F96"/>
    <w:pPr>
      <w:tabs>
        <w:tab w:val="center" w:pos="4677"/>
        <w:tab w:val="right" w:pos="9355"/>
      </w:tabs>
      <w:spacing w:after="0" w:line="240" w:lineRule="auto"/>
    </w:pPr>
    <w:rPr>
      <w:rFonts w:ascii="Tahoma" w:eastAsia="Times New Roman" w:hAnsi="Tahoma" w:cs="Tahoma"/>
      <w:color w:val="000000"/>
      <w:sz w:val="24"/>
      <w:szCs w:val="24"/>
    </w:rPr>
  </w:style>
  <w:style w:type="character" w:customStyle="1" w:styleId="a8">
    <w:name w:val="Верхний колонтитул Знак"/>
    <w:basedOn w:val="a0"/>
    <w:link w:val="a7"/>
    <w:uiPriority w:val="99"/>
    <w:rsid w:val="003B6F96"/>
    <w:rPr>
      <w:rFonts w:ascii="Tahoma" w:eastAsia="Times New Roman" w:hAnsi="Tahoma" w:cs="Tahoma"/>
      <w:color w:val="000000"/>
      <w:sz w:val="24"/>
      <w:szCs w:val="24"/>
    </w:rPr>
  </w:style>
  <w:style w:type="paragraph" w:styleId="a9">
    <w:name w:val="footer"/>
    <w:basedOn w:val="a"/>
    <w:link w:val="aa"/>
    <w:uiPriority w:val="99"/>
    <w:unhideWhenUsed/>
    <w:rsid w:val="003B6F96"/>
    <w:pPr>
      <w:tabs>
        <w:tab w:val="center" w:pos="4677"/>
        <w:tab w:val="right" w:pos="9355"/>
      </w:tabs>
      <w:spacing w:after="0" w:line="240" w:lineRule="auto"/>
    </w:pPr>
    <w:rPr>
      <w:rFonts w:ascii="Tahoma" w:eastAsia="Times New Roman" w:hAnsi="Tahoma" w:cs="Tahoma"/>
      <w:color w:val="000000"/>
      <w:sz w:val="24"/>
      <w:szCs w:val="24"/>
    </w:rPr>
  </w:style>
  <w:style w:type="character" w:customStyle="1" w:styleId="aa">
    <w:name w:val="Нижний колонтитул Знак"/>
    <w:basedOn w:val="a0"/>
    <w:link w:val="a9"/>
    <w:uiPriority w:val="99"/>
    <w:rsid w:val="003B6F96"/>
    <w:rPr>
      <w:rFonts w:ascii="Tahoma" w:eastAsia="Times New Roman" w:hAnsi="Tahoma" w:cs="Tahoma"/>
      <w:color w:val="000000"/>
      <w:sz w:val="24"/>
      <w:szCs w:val="24"/>
    </w:rPr>
  </w:style>
  <w:style w:type="table" w:styleId="ab">
    <w:name w:val="Table Grid"/>
    <w:basedOn w:val="a1"/>
    <w:uiPriority w:val="59"/>
    <w:rsid w:val="003B6F9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
    <w:name w:val="Основной текст (3)_"/>
    <w:basedOn w:val="a0"/>
    <w:link w:val="31"/>
    <w:uiPriority w:val="99"/>
    <w:rsid w:val="003B6F96"/>
    <w:rPr>
      <w:rFonts w:ascii="Times New Roman" w:hAnsi="Times New Roman"/>
      <w:b/>
      <w:bCs/>
      <w:sz w:val="25"/>
      <w:szCs w:val="25"/>
      <w:shd w:val="clear" w:color="auto" w:fill="FFFFFF"/>
    </w:rPr>
  </w:style>
  <w:style w:type="character" w:customStyle="1" w:styleId="30">
    <w:name w:val="Основной текст (3)"/>
    <w:basedOn w:val="3"/>
    <w:uiPriority w:val="99"/>
    <w:rsid w:val="003B6F96"/>
    <w:rPr>
      <w:rFonts w:ascii="Times New Roman" w:hAnsi="Times New Roman"/>
      <w:b/>
      <w:bCs/>
      <w:sz w:val="25"/>
      <w:szCs w:val="25"/>
      <w:shd w:val="clear" w:color="auto" w:fill="FFFFFF"/>
    </w:rPr>
  </w:style>
  <w:style w:type="paragraph" w:customStyle="1" w:styleId="31">
    <w:name w:val="Основной текст (3)1"/>
    <w:basedOn w:val="a"/>
    <w:link w:val="3"/>
    <w:uiPriority w:val="99"/>
    <w:rsid w:val="003B6F96"/>
    <w:pPr>
      <w:shd w:val="clear" w:color="auto" w:fill="FFFFFF"/>
      <w:spacing w:before="300" w:after="0" w:line="341" w:lineRule="exact"/>
    </w:pPr>
    <w:rPr>
      <w:rFonts w:ascii="Times New Roman" w:hAnsi="Times New Roman"/>
      <w:b/>
      <w:bCs/>
      <w:sz w:val="25"/>
      <w:szCs w:val="25"/>
    </w:rPr>
  </w:style>
  <w:style w:type="character" w:customStyle="1" w:styleId="212">
    <w:name w:val="Заголовок №212"/>
    <w:basedOn w:val="21"/>
    <w:uiPriority w:val="99"/>
    <w:rsid w:val="003B6F96"/>
    <w:rPr>
      <w:rFonts w:ascii="Times New Roman" w:hAnsi="Times New Roman" w:cs="Times New Roman"/>
      <w:b/>
      <w:bCs/>
      <w:spacing w:val="0"/>
      <w:sz w:val="25"/>
      <w:szCs w:val="25"/>
      <w:shd w:val="clear" w:color="auto" w:fill="FFFFFF"/>
    </w:rPr>
  </w:style>
  <w:style w:type="character" w:customStyle="1" w:styleId="310">
    <w:name w:val="Основной текст (3)10"/>
    <w:basedOn w:val="3"/>
    <w:uiPriority w:val="99"/>
    <w:rsid w:val="003B6F96"/>
    <w:rPr>
      <w:rFonts w:ascii="Times New Roman" w:hAnsi="Times New Roman" w:cs="Times New Roman"/>
      <w:b/>
      <w:bCs/>
      <w:spacing w:val="0"/>
      <w:sz w:val="25"/>
      <w:szCs w:val="25"/>
      <w:shd w:val="clear" w:color="auto" w:fill="FFFFFF"/>
    </w:rPr>
  </w:style>
  <w:style w:type="character" w:customStyle="1" w:styleId="211">
    <w:name w:val="Заголовок №211"/>
    <w:basedOn w:val="21"/>
    <w:uiPriority w:val="99"/>
    <w:rsid w:val="003B6F96"/>
    <w:rPr>
      <w:rFonts w:ascii="Times New Roman" w:hAnsi="Times New Roman" w:cs="Times New Roman"/>
      <w:b/>
      <w:bCs/>
      <w:spacing w:val="0"/>
      <w:sz w:val="25"/>
      <w:szCs w:val="25"/>
      <w:shd w:val="clear" w:color="auto" w:fill="FFFFFF"/>
    </w:rPr>
  </w:style>
  <w:style w:type="character" w:customStyle="1" w:styleId="ac">
    <w:name w:val="Основной текст + Полужирный"/>
    <w:basedOn w:val="11"/>
    <w:uiPriority w:val="99"/>
    <w:rsid w:val="003B6F96"/>
    <w:rPr>
      <w:rFonts w:ascii="Times New Roman" w:hAnsi="Times New Roman" w:cs="Times New Roman"/>
      <w:b/>
      <w:bCs/>
      <w:spacing w:val="0"/>
      <w:sz w:val="25"/>
      <w:szCs w:val="25"/>
      <w:shd w:val="clear" w:color="auto" w:fill="FFFFFF"/>
    </w:rPr>
  </w:style>
  <w:style w:type="character" w:customStyle="1" w:styleId="39">
    <w:name w:val="Основной текст (3)9"/>
    <w:basedOn w:val="3"/>
    <w:uiPriority w:val="99"/>
    <w:rsid w:val="003B6F96"/>
    <w:rPr>
      <w:rFonts w:ascii="Times New Roman" w:hAnsi="Times New Roman" w:cs="Times New Roman"/>
      <w:b/>
      <w:bCs/>
      <w:spacing w:val="0"/>
      <w:sz w:val="25"/>
      <w:szCs w:val="25"/>
      <w:shd w:val="clear" w:color="auto" w:fill="FFFFFF"/>
    </w:rPr>
  </w:style>
  <w:style w:type="character" w:customStyle="1" w:styleId="38">
    <w:name w:val="Основной текст (3)8"/>
    <w:basedOn w:val="3"/>
    <w:uiPriority w:val="99"/>
    <w:rsid w:val="003B6F96"/>
    <w:rPr>
      <w:rFonts w:ascii="Times New Roman" w:hAnsi="Times New Roman" w:cs="Times New Roman"/>
      <w:b/>
      <w:bCs/>
      <w:spacing w:val="0"/>
      <w:sz w:val="25"/>
      <w:szCs w:val="25"/>
      <w:shd w:val="clear" w:color="auto" w:fill="FFFFFF"/>
    </w:rPr>
  </w:style>
  <w:style w:type="paragraph" w:customStyle="1" w:styleId="23">
    <w:name w:val="Основной текст (2)"/>
    <w:basedOn w:val="a"/>
    <w:uiPriority w:val="99"/>
    <w:rsid w:val="003B6F96"/>
    <w:pPr>
      <w:shd w:val="clear" w:color="auto" w:fill="FFFFFF"/>
      <w:spacing w:after="0" w:line="394" w:lineRule="exact"/>
      <w:jc w:val="center"/>
    </w:pPr>
    <w:rPr>
      <w:rFonts w:ascii="Times New Roman" w:eastAsia="Times New Roman" w:hAnsi="Times New Roman" w:cs="Times New Roman"/>
      <w:sz w:val="37"/>
      <w:szCs w:val="37"/>
    </w:rPr>
  </w:style>
  <w:style w:type="character" w:customStyle="1" w:styleId="2100">
    <w:name w:val="Заголовок №210"/>
    <w:basedOn w:val="21"/>
    <w:uiPriority w:val="99"/>
    <w:rsid w:val="003B6F96"/>
    <w:rPr>
      <w:rFonts w:ascii="Times New Roman" w:hAnsi="Times New Roman" w:cs="Times New Roman"/>
      <w:b/>
      <w:bCs/>
      <w:spacing w:val="0"/>
      <w:sz w:val="25"/>
      <w:szCs w:val="25"/>
      <w:shd w:val="clear" w:color="auto" w:fill="FFFFFF"/>
    </w:rPr>
  </w:style>
  <w:style w:type="character" w:customStyle="1" w:styleId="ad">
    <w:name w:val="Основной текст + Курсив"/>
    <w:basedOn w:val="11"/>
    <w:uiPriority w:val="99"/>
    <w:rsid w:val="003B6F96"/>
    <w:rPr>
      <w:rFonts w:ascii="Times New Roman" w:hAnsi="Times New Roman" w:cs="Times New Roman"/>
      <w:i/>
      <w:iCs/>
      <w:spacing w:val="0"/>
      <w:sz w:val="25"/>
      <w:szCs w:val="25"/>
      <w:shd w:val="clear" w:color="auto" w:fill="FFFFFF"/>
    </w:rPr>
  </w:style>
  <w:style w:type="character" w:customStyle="1" w:styleId="8">
    <w:name w:val="Основной текст (8)_"/>
    <w:basedOn w:val="a0"/>
    <w:link w:val="80"/>
    <w:uiPriority w:val="99"/>
    <w:locked/>
    <w:rsid w:val="003B6F96"/>
    <w:rPr>
      <w:rFonts w:ascii="Times New Roman" w:hAnsi="Times New Roman"/>
      <w:i/>
      <w:iCs/>
      <w:sz w:val="25"/>
      <w:szCs w:val="25"/>
      <w:shd w:val="clear" w:color="auto" w:fill="FFFFFF"/>
    </w:rPr>
  </w:style>
  <w:style w:type="character" w:customStyle="1" w:styleId="81">
    <w:name w:val="Основной текст (8) + Не курсив"/>
    <w:basedOn w:val="8"/>
    <w:uiPriority w:val="99"/>
    <w:rsid w:val="003B6F96"/>
    <w:rPr>
      <w:rFonts w:ascii="Times New Roman" w:hAnsi="Times New Roman"/>
      <w:i/>
      <w:iCs/>
      <w:sz w:val="25"/>
      <w:szCs w:val="25"/>
      <w:shd w:val="clear" w:color="auto" w:fill="FFFFFF"/>
    </w:rPr>
  </w:style>
  <w:style w:type="character" w:customStyle="1" w:styleId="29">
    <w:name w:val="Заголовок №29"/>
    <w:basedOn w:val="21"/>
    <w:uiPriority w:val="99"/>
    <w:rsid w:val="003B6F96"/>
    <w:rPr>
      <w:rFonts w:ascii="Times New Roman" w:hAnsi="Times New Roman" w:cs="Times New Roman"/>
      <w:b/>
      <w:bCs/>
      <w:spacing w:val="0"/>
      <w:sz w:val="25"/>
      <w:szCs w:val="25"/>
      <w:shd w:val="clear" w:color="auto" w:fill="FFFFFF"/>
    </w:rPr>
  </w:style>
  <w:style w:type="character" w:customStyle="1" w:styleId="86">
    <w:name w:val="Основной текст (8) + Не курсив6"/>
    <w:basedOn w:val="8"/>
    <w:uiPriority w:val="99"/>
    <w:rsid w:val="003B6F96"/>
    <w:rPr>
      <w:rFonts w:ascii="Times New Roman" w:hAnsi="Times New Roman"/>
      <w:i/>
      <w:iCs/>
      <w:sz w:val="25"/>
      <w:szCs w:val="25"/>
      <w:shd w:val="clear" w:color="auto" w:fill="FFFFFF"/>
    </w:rPr>
  </w:style>
  <w:style w:type="character" w:customStyle="1" w:styleId="85">
    <w:name w:val="Основной текст (8) + Не курсив5"/>
    <w:basedOn w:val="8"/>
    <w:uiPriority w:val="99"/>
    <w:rsid w:val="003B6F96"/>
    <w:rPr>
      <w:rFonts w:ascii="Times New Roman" w:hAnsi="Times New Roman"/>
      <w:i/>
      <w:iCs/>
      <w:sz w:val="25"/>
      <w:szCs w:val="25"/>
      <w:shd w:val="clear" w:color="auto" w:fill="FFFFFF"/>
    </w:rPr>
  </w:style>
  <w:style w:type="character" w:customStyle="1" w:styleId="84">
    <w:name w:val="Основной текст (8) + Не курсив4"/>
    <w:basedOn w:val="8"/>
    <w:uiPriority w:val="99"/>
    <w:rsid w:val="003B6F96"/>
    <w:rPr>
      <w:rFonts w:ascii="Times New Roman" w:hAnsi="Times New Roman"/>
      <w:i/>
      <w:iCs/>
      <w:sz w:val="25"/>
      <w:szCs w:val="25"/>
      <w:shd w:val="clear" w:color="auto" w:fill="FFFFFF"/>
    </w:rPr>
  </w:style>
  <w:style w:type="character" w:customStyle="1" w:styleId="28">
    <w:name w:val="Заголовок №28"/>
    <w:basedOn w:val="21"/>
    <w:uiPriority w:val="99"/>
    <w:rsid w:val="003B6F96"/>
    <w:rPr>
      <w:rFonts w:ascii="Times New Roman" w:hAnsi="Times New Roman" w:cs="Times New Roman"/>
      <w:b/>
      <w:bCs/>
      <w:spacing w:val="0"/>
      <w:sz w:val="25"/>
      <w:szCs w:val="25"/>
      <w:shd w:val="clear" w:color="auto" w:fill="FFFFFF"/>
    </w:rPr>
  </w:style>
  <w:style w:type="character" w:customStyle="1" w:styleId="90">
    <w:name w:val="Основной текст (9)_"/>
    <w:basedOn w:val="a0"/>
    <w:link w:val="92"/>
    <w:uiPriority w:val="99"/>
    <w:locked/>
    <w:rsid w:val="003B6F96"/>
    <w:rPr>
      <w:rFonts w:ascii="Times New Roman" w:hAnsi="Times New Roman"/>
      <w:shd w:val="clear" w:color="auto" w:fill="FFFFFF"/>
    </w:rPr>
  </w:style>
  <w:style w:type="character" w:customStyle="1" w:styleId="37">
    <w:name w:val="Основной текст (3)7"/>
    <w:basedOn w:val="3"/>
    <w:uiPriority w:val="99"/>
    <w:rsid w:val="003B6F96"/>
    <w:rPr>
      <w:rFonts w:ascii="Times New Roman" w:hAnsi="Times New Roman" w:cs="Times New Roman"/>
      <w:b/>
      <w:bCs/>
      <w:spacing w:val="0"/>
      <w:sz w:val="25"/>
      <w:szCs w:val="25"/>
      <w:shd w:val="clear" w:color="auto" w:fill="FFFFFF"/>
    </w:rPr>
  </w:style>
  <w:style w:type="character" w:customStyle="1" w:styleId="100">
    <w:name w:val="Основной текст + 10"/>
    <w:aliases w:val="5 pt1,Полужирный1,Курсив"/>
    <w:basedOn w:val="11"/>
    <w:uiPriority w:val="99"/>
    <w:rsid w:val="003B6F96"/>
    <w:rPr>
      <w:rFonts w:ascii="Times New Roman" w:hAnsi="Times New Roman" w:cs="Times New Roman"/>
      <w:b/>
      <w:bCs/>
      <w:i/>
      <w:iCs/>
      <w:spacing w:val="0"/>
      <w:sz w:val="21"/>
      <w:szCs w:val="21"/>
      <w:shd w:val="clear" w:color="auto" w:fill="FFFFFF"/>
    </w:rPr>
  </w:style>
  <w:style w:type="character" w:customStyle="1" w:styleId="83">
    <w:name w:val="Основной текст (8) + Не курсив3"/>
    <w:basedOn w:val="8"/>
    <w:uiPriority w:val="99"/>
    <w:rsid w:val="003B6F96"/>
    <w:rPr>
      <w:rFonts w:ascii="Times New Roman" w:hAnsi="Times New Roman"/>
      <w:i/>
      <w:iCs/>
      <w:sz w:val="25"/>
      <w:szCs w:val="25"/>
      <w:shd w:val="clear" w:color="auto" w:fill="FFFFFF"/>
    </w:rPr>
  </w:style>
  <w:style w:type="character" w:customStyle="1" w:styleId="36">
    <w:name w:val="Основной текст (3)6"/>
    <w:basedOn w:val="3"/>
    <w:uiPriority w:val="99"/>
    <w:rsid w:val="003B6F96"/>
    <w:rPr>
      <w:rFonts w:ascii="Times New Roman" w:hAnsi="Times New Roman" w:cs="Times New Roman"/>
      <w:b/>
      <w:bCs/>
      <w:spacing w:val="0"/>
      <w:sz w:val="25"/>
      <w:szCs w:val="25"/>
      <w:shd w:val="clear" w:color="auto" w:fill="FFFFFF"/>
    </w:rPr>
  </w:style>
  <w:style w:type="character" w:customStyle="1" w:styleId="82">
    <w:name w:val="Основной текст (8) + Не курсив2"/>
    <w:basedOn w:val="8"/>
    <w:uiPriority w:val="99"/>
    <w:rsid w:val="003B6F96"/>
    <w:rPr>
      <w:rFonts w:ascii="Times New Roman" w:hAnsi="Times New Roman"/>
      <w:i/>
      <w:iCs/>
      <w:sz w:val="25"/>
      <w:szCs w:val="25"/>
      <w:shd w:val="clear" w:color="auto" w:fill="FFFFFF"/>
    </w:rPr>
  </w:style>
  <w:style w:type="character" w:customStyle="1" w:styleId="810">
    <w:name w:val="Основной текст (8) + Не курсив1"/>
    <w:basedOn w:val="8"/>
    <w:uiPriority w:val="99"/>
    <w:rsid w:val="003B6F96"/>
    <w:rPr>
      <w:rFonts w:ascii="Times New Roman" w:hAnsi="Times New Roman"/>
      <w:i/>
      <w:iCs/>
      <w:sz w:val="25"/>
      <w:szCs w:val="25"/>
      <w:shd w:val="clear" w:color="auto" w:fill="FFFFFF"/>
    </w:rPr>
  </w:style>
  <w:style w:type="character" w:customStyle="1" w:styleId="35">
    <w:name w:val="Основной текст (3)5"/>
    <w:basedOn w:val="3"/>
    <w:uiPriority w:val="99"/>
    <w:rsid w:val="003B6F96"/>
    <w:rPr>
      <w:rFonts w:ascii="Times New Roman" w:hAnsi="Times New Roman" w:cs="Times New Roman"/>
      <w:b/>
      <w:bCs/>
      <w:spacing w:val="0"/>
      <w:sz w:val="25"/>
      <w:szCs w:val="25"/>
      <w:shd w:val="clear" w:color="auto" w:fill="FFFFFF"/>
    </w:rPr>
  </w:style>
  <w:style w:type="character" w:customStyle="1" w:styleId="27">
    <w:name w:val="Заголовок №27"/>
    <w:basedOn w:val="21"/>
    <w:uiPriority w:val="99"/>
    <w:rsid w:val="003B6F96"/>
    <w:rPr>
      <w:rFonts w:ascii="Times New Roman" w:hAnsi="Times New Roman" w:cs="Times New Roman"/>
      <w:b/>
      <w:bCs/>
      <w:spacing w:val="0"/>
      <w:sz w:val="25"/>
      <w:szCs w:val="25"/>
      <w:shd w:val="clear" w:color="auto" w:fill="FFFFFF"/>
    </w:rPr>
  </w:style>
  <w:style w:type="paragraph" w:customStyle="1" w:styleId="80">
    <w:name w:val="Основной текст (8)"/>
    <w:basedOn w:val="a"/>
    <w:link w:val="8"/>
    <w:uiPriority w:val="99"/>
    <w:rsid w:val="003B6F96"/>
    <w:pPr>
      <w:shd w:val="clear" w:color="auto" w:fill="FFFFFF"/>
      <w:spacing w:after="0" w:line="398" w:lineRule="exact"/>
      <w:jc w:val="both"/>
    </w:pPr>
    <w:rPr>
      <w:rFonts w:ascii="Times New Roman" w:hAnsi="Times New Roman"/>
      <w:i/>
      <w:iCs/>
      <w:sz w:val="25"/>
      <w:szCs w:val="25"/>
    </w:rPr>
  </w:style>
  <w:style w:type="paragraph" w:customStyle="1" w:styleId="92">
    <w:name w:val="Основной текст (9)"/>
    <w:basedOn w:val="a"/>
    <w:link w:val="90"/>
    <w:uiPriority w:val="99"/>
    <w:rsid w:val="003B6F96"/>
    <w:pPr>
      <w:shd w:val="clear" w:color="auto" w:fill="FFFFFF"/>
      <w:spacing w:after="120" w:line="240" w:lineRule="atLeast"/>
    </w:pPr>
    <w:rPr>
      <w:rFonts w:ascii="Times New Roman" w:hAnsi="Times New Roman"/>
    </w:rPr>
  </w:style>
  <w:style w:type="character" w:customStyle="1" w:styleId="26">
    <w:name w:val="Заголовок №26"/>
    <w:basedOn w:val="21"/>
    <w:uiPriority w:val="99"/>
    <w:rsid w:val="003B6F96"/>
    <w:rPr>
      <w:rFonts w:ascii="Times New Roman" w:hAnsi="Times New Roman" w:cs="Times New Roman"/>
      <w:b/>
      <w:bCs/>
      <w:spacing w:val="0"/>
      <w:sz w:val="25"/>
      <w:szCs w:val="25"/>
      <w:shd w:val="clear" w:color="auto" w:fill="FFFFFF"/>
    </w:rPr>
  </w:style>
  <w:style w:type="character" w:customStyle="1" w:styleId="34">
    <w:name w:val="Основной текст (3)4"/>
    <w:basedOn w:val="3"/>
    <w:uiPriority w:val="99"/>
    <w:rsid w:val="003B6F96"/>
    <w:rPr>
      <w:rFonts w:ascii="Times New Roman" w:hAnsi="Times New Roman" w:cs="Times New Roman"/>
      <w:b/>
      <w:bCs/>
      <w:spacing w:val="0"/>
      <w:sz w:val="25"/>
      <w:szCs w:val="25"/>
      <w:shd w:val="clear" w:color="auto" w:fill="FFFFFF"/>
    </w:rPr>
  </w:style>
  <w:style w:type="character" w:customStyle="1" w:styleId="25">
    <w:name w:val="Заголовок №25"/>
    <w:basedOn w:val="21"/>
    <w:uiPriority w:val="99"/>
    <w:rsid w:val="003B6F96"/>
    <w:rPr>
      <w:rFonts w:ascii="Times New Roman" w:hAnsi="Times New Roman" w:cs="Times New Roman"/>
      <w:b/>
      <w:bCs/>
      <w:spacing w:val="0"/>
      <w:sz w:val="25"/>
      <w:szCs w:val="25"/>
      <w:shd w:val="clear" w:color="auto" w:fill="FFFFFF"/>
    </w:rPr>
  </w:style>
  <w:style w:type="character" w:customStyle="1" w:styleId="24">
    <w:name w:val="Заголовок №24"/>
    <w:basedOn w:val="21"/>
    <w:uiPriority w:val="99"/>
    <w:rsid w:val="003B6F96"/>
    <w:rPr>
      <w:rFonts w:ascii="Times New Roman" w:hAnsi="Times New Roman" w:cs="Times New Roman"/>
      <w:b/>
      <w:bCs/>
      <w:spacing w:val="0"/>
      <w:sz w:val="25"/>
      <w:szCs w:val="25"/>
      <w:shd w:val="clear" w:color="auto" w:fill="FFFFFF"/>
    </w:rPr>
  </w:style>
  <w:style w:type="character" w:customStyle="1" w:styleId="ae">
    <w:name w:val="Подпись к таблице_"/>
    <w:basedOn w:val="a0"/>
    <w:link w:val="af"/>
    <w:uiPriority w:val="99"/>
    <w:locked/>
    <w:rsid w:val="003B6F96"/>
    <w:rPr>
      <w:rFonts w:ascii="Times New Roman" w:hAnsi="Times New Roman"/>
      <w:sz w:val="25"/>
      <w:szCs w:val="25"/>
      <w:shd w:val="clear" w:color="auto" w:fill="FFFFFF"/>
    </w:rPr>
  </w:style>
  <w:style w:type="paragraph" w:customStyle="1" w:styleId="af">
    <w:name w:val="Подпись к таблице"/>
    <w:basedOn w:val="a"/>
    <w:link w:val="ae"/>
    <w:uiPriority w:val="99"/>
    <w:rsid w:val="003B6F96"/>
    <w:pPr>
      <w:shd w:val="clear" w:color="auto" w:fill="FFFFFF"/>
      <w:spacing w:after="0" w:line="240" w:lineRule="atLeast"/>
    </w:pPr>
    <w:rPr>
      <w:rFonts w:ascii="Times New Roman" w:hAnsi="Times New Roman"/>
      <w:sz w:val="25"/>
      <w:szCs w:val="25"/>
    </w:rPr>
  </w:style>
  <w:style w:type="character" w:customStyle="1" w:styleId="101">
    <w:name w:val="Основной текст (10)_"/>
    <w:basedOn w:val="a0"/>
    <w:link w:val="102"/>
    <w:uiPriority w:val="99"/>
    <w:locked/>
    <w:rsid w:val="003B6F96"/>
    <w:rPr>
      <w:rFonts w:ascii="Trebuchet MS" w:hAnsi="Trebuchet MS" w:cs="Trebuchet MS"/>
      <w:shd w:val="clear" w:color="auto" w:fill="FFFFFF"/>
    </w:rPr>
  </w:style>
  <w:style w:type="character" w:customStyle="1" w:styleId="33">
    <w:name w:val="Основной текст (3)3"/>
    <w:basedOn w:val="3"/>
    <w:uiPriority w:val="99"/>
    <w:rsid w:val="003B6F96"/>
    <w:rPr>
      <w:rFonts w:ascii="Times New Roman" w:hAnsi="Times New Roman" w:cs="Times New Roman"/>
      <w:b/>
      <w:bCs/>
      <w:spacing w:val="0"/>
      <w:sz w:val="25"/>
      <w:szCs w:val="25"/>
      <w:shd w:val="clear" w:color="auto" w:fill="FFFFFF"/>
    </w:rPr>
  </w:style>
  <w:style w:type="paragraph" w:customStyle="1" w:styleId="102">
    <w:name w:val="Основной текст (10)"/>
    <w:basedOn w:val="a"/>
    <w:link w:val="101"/>
    <w:uiPriority w:val="99"/>
    <w:rsid w:val="003B6F96"/>
    <w:pPr>
      <w:shd w:val="clear" w:color="auto" w:fill="FFFFFF"/>
      <w:spacing w:after="120" w:line="240" w:lineRule="atLeast"/>
    </w:pPr>
    <w:rPr>
      <w:rFonts w:ascii="Trebuchet MS" w:hAnsi="Trebuchet MS" w:cs="Trebuchet MS"/>
    </w:rPr>
  </w:style>
  <w:style w:type="character" w:customStyle="1" w:styleId="230">
    <w:name w:val="Заголовок №23"/>
    <w:basedOn w:val="21"/>
    <w:uiPriority w:val="99"/>
    <w:rsid w:val="003B6F96"/>
    <w:rPr>
      <w:rFonts w:ascii="Times New Roman" w:hAnsi="Times New Roman" w:cs="Times New Roman"/>
      <w:b/>
      <w:bCs/>
      <w:spacing w:val="0"/>
      <w:sz w:val="25"/>
      <w:szCs w:val="25"/>
      <w:shd w:val="clear" w:color="auto" w:fill="FFFFFF"/>
    </w:rPr>
  </w:style>
  <w:style w:type="character" w:customStyle="1" w:styleId="220">
    <w:name w:val="Заголовок №22"/>
    <w:basedOn w:val="21"/>
    <w:uiPriority w:val="99"/>
    <w:rsid w:val="003B6F96"/>
    <w:rPr>
      <w:rFonts w:ascii="Times New Roman" w:hAnsi="Times New Roman" w:cs="Times New Roman"/>
      <w:b/>
      <w:bCs/>
      <w:spacing w:val="0"/>
      <w:sz w:val="25"/>
      <w:szCs w:val="25"/>
      <w:shd w:val="clear" w:color="auto" w:fill="FFFFFF"/>
    </w:rPr>
  </w:style>
  <w:style w:type="character" w:customStyle="1" w:styleId="32">
    <w:name w:val="Основной текст (3)2"/>
    <w:basedOn w:val="3"/>
    <w:uiPriority w:val="99"/>
    <w:rsid w:val="003B6F96"/>
    <w:rPr>
      <w:rFonts w:ascii="Times New Roman" w:hAnsi="Times New Roman" w:cs="Times New Roman"/>
      <w:b/>
      <w:bCs/>
      <w:spacing w:val="0"/>
      <w:sz w:val="25"/>
      <w:szCs w:val="25"/>
      <w:shd w:val="clear" w:color="auto" w:fill="FFFFFF"/>
    </w:rPr>
  </w:style>
  <w:style w:type="character" w:customStyle="1" w:styleId="110">
    <w:name w:val="Основной текст (11)_"/>
    <w:basedOn w:val="a0"/>
    <w:link w:val="111"/>
    <w:uiPriority w:val="99"/>
    <w:locked/>
    <w:rsid w:val="003B6F96"/>
    <w:rPr>
      <w:rFonts w:ascii="Times New Roman" w:hAnsi="Times New Roman"/>
      <w:noProof/>
      <w:sz w:val="8"/>
      <w:szCs w:val="8"/>
      <w:shd w:val="clear" w:color="auto" w:fill="FFFFFF"/>
    </w:rPr>
  </w:style>
  <w:style w:type="character" w:customStyle="1" w:styleId="91pt">
    <w:name w:val="Основной текст (9) + Интервал 1 pt"/>
    <w:basedOn w:val="90"/>
    <w:uiPriority w:val="99"/>
    <w:rsid w:val="003B6F96"/>
    <w:rPr>
      <w:rFonts w:ascii="Times New Roman" w:hAnsi="Times New Roman" w:cs="Times New Roman"/>
      <w:spacing w:val="30"/>
      <w:shd w:val="clear" w:color="auto" w:fill="FFFFFF"/>
    </w:rPr>
  </w:style>
  <w:style w:type="character" w:customStyle="1" w:styleId="13">
    <w:name w:val="Основной текст (13)_"/>
    <w:basedOn w:val="a0"/>
    <w:link w:val="130"/>
    <w:uiPriority w:val="99"/>
    <w:locked/>
    <w:rsid w:val="003B6F96"/>
    <w:rPr>
      <w:rFonts w:ascii="Times New Roman" w:hAnsi="Times New Roman"/>
      <w:noProof/>
      <w:sz w:val="8"/>
      <w:szCs w:val="8"/>
      <w:shd w:val="clear" w:color="auto" w:fill="FFFFFF"/>
    </w:rPr>
  </w:style>
  <w:style w:type="character" w:customStyle="1" w:styleId="12">
    <w:name w:val="Основной текст (12)_"/>
    <w:basedOn w:val="a0"/>
    <w:link w:val="120"/>
    <w:uiPriority w:val="99"/>
    <w:locked/>
    <w:rsid w:val="003B6F96"/>
    <w:rPr>
      <w:rFonts w:ascii="Times New Roman" w:hAnsi="Times New Roman"/>
      <w:noProof/>
      <w:sz w:val="8"/>
      <w:szCs w:val="8"/>
      <w:shd w:val="clear" w:color="auto" w:fill="FFFFFF"/>
    </w:rPr>
  </w:style>
  <w:style w:type="paragraph" w:customStyle="1" w:styleId="111">
    <w:name w:val="Основной текст (11)"/>
    <w:basedOn w:val="a"/>
    <w:link w:val="110"/>
    <w:uiPriority w:val="99"/>
    <w:rsid w:val="003B6F96"/>
    <w:pPr>
      <w:shd w:val="clear" w:color="auto" w:fill="FFFFFF"/>
      <w:spacing w:after="0" w:line="240" w:lineRule="atLeast"/>
    </w:pPr>
    <w:rPr>
      <w:rFonts w:ascii="Times New Roman" w:hAnsi="Times New Roman"/>
      <w:noProof/>
      <w:sz w:val="8"/>
      <w:szCs w:val="8"/>
    </w:rPr>
  </w:style>
  <w:style w:type="paragraph" w:customStyle="1" w:styleId="130">
    <w:name w:val="Основной текст (13)"/>
    <w:basedOn w:val="a"/>
    <w:link w:val="13"/>
    <w:uiPriority w:val="99"/>
    <w:rsid w:val="003B6F96"/>
    <w:pPr>
      <w:shd w:val="clear" w:color="auto" w:fill="FFFFFF"/>
      <w:spacing w:after="0" w:line="240" w:lineRule="atLeast"/>
    </w:pPr>
    <w:rPr>
      <w:rFonts w:ascii="Times New Roman" w:hAnsi="Times New Roman"/>
      <w:noProof/>
      <w:sz w:val="8"/>
      <w:szCs w:val="8"/>
    </w:rPr>
  </w:style>
  <w:style w:type="paragraph" w:customStyle="1" w:styleId="120">
    <w:name w:val="Основной текст (12)"/>
    <w:basedOn w:val="a"/>
    <w:link w:val="12"/>
    <w:uiPriority w:val="99"/>
    <w:rsid w:val="003B6F96"/>
    <w:pPr>
      <w:shd w:val="clear" w:color="auto" w:fill="FFFFFF"/>
      <w:spacing w:after="0" w:line="240" w:lineRule="atLeast"/>
    </w:pPr>
    <w:rPr>
      <w:rFonts w:ascii="Times New Roman" w:hAnsi="Times New Roman"/>
      <w:noProof/>
      <w:sz w:val="8"/>
      <w:szCs w:val="8"/>
    </w:rPr>
  </w:style>
  <w:style w:type="character" w:customStyle="1" w:styleId="2a">
    <w:name w:val="Подпись к таблице (2)_"/>
    <w:basedOn w:val="a0"/>
    <w:link w:val="213"/>
    <w:uiPriority w:val="99"/>
    <w:locked/>
    <w:rsid w:val="003B6F96"/>
    <w:rPr>
      <w:rFonts w:ascii="Times New Roman" w:hAnsi="Times New Roman"/>
      <w:b/>
      <w:bCs/>
      <w:sz w:val="25"/>
      <w:szCs w:val="25"/>
      <w:shd w:val="clear" w:color="auto" w:fill="FFFFFF"/>
    </w:rPr>
  </w:style>
  <w:style w:type="character" w:customStyle="1" w:styleId="2b">
    <w:name w:val="Подпись к таблице (2)"/>
    <w:basedOn w:val="2a"/>
    <w:uiPriority w:val="99"/>
    <w:rsid w:val="003B6F96"/>
    <w:rPr>
      <w:rFonts w:ascii="Times New Roman" w:hAnsi="Times New Roman"/>
      <w:b/>
      <w:bCs/>
      <w:sz w:val="25"/>
      <w:szCs w:val="25"/>
      <w:shd w:val="clear" w:color="auto" w:fill="FFFFFF"/>
    </w:rPr>
  </w:style>
  <w:style w:type="paragraph" w:customStyle="1" w:styleId="213">
    <w:name w:val="Подпись к таблице (2)1"/>
    <w:basedOn w:val="a"/>
    <w:link w:val="2a"/>
    <w:uiPriority w:val="99"/>
    <w:rsid w:val="003B6F96"/>
    <w:pPr>
      <w:shd w:val="clear" w:color="auto" w:fill="FFFFFF"/>
      <w:spacing w:after="0" w:line="240" w:lineRule="atLeast"/>
    </w:pPr>
    <w:rPr>
      <w:rFonts w:ascii="Times New Roman" w:hAnsi="Times New Roman"/>
      <w:b/>
      <w:bCs/>
      <w:sz w:val="25"/>
      <w:szCs w:val="25"/>
    </w:rPr>
  </w:style>
  <w:style w:type="paragraph" w:customStyle="1" w:styleId="ConsPlusNormal">
    <w:name w:val="ConsPlusNormal"/>
    <w:rsid w:val="003B6F96"/>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Balloon Text"/>
    <w:basedOn w:val="a"/>
    <w:link w:val="af1"/>
    <w:uiPriority w:val="99"/>
    <w:semiHidden/>
    <w:unhideWhenUsed/>
    <w:rsid w:val="003B6F9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B6F96"/>
    <w:rPr>
      <w:rFonts w:ascii="Tahoma" w:hAnsi="Tahoma" w:cs="Tahoma"/>
      <w:sz w:val="16"/>
      <w:szCs w:val="16"/>
    </w:rPr>
  </w:style>
  <w:style w:type="character" w:styleId="af2">
    <w:name w:val="Hyperlink"/>
    <w:basedOn w:val="a0"/>
    <w:uiPriority w:val="99"/>
    <w:semiHidden/>
    <w:unhideWhenUsed/>
    <w:rsid w:val="004D4800"/>
    <w:rPr>
      <w:color w:val="0000FF"/>
      <w:u w:val="single"/>
    </w:rPr>
  </w:style>
  <w:style w:type="paragraph" w:styleId="af3">
    <w:name w:val="Normal (Web)"/>
    <w:basedOn w:val="a"/>
    <w:uiPriority w:val="99"/>
    <w:semiHidden/>
    <w:unhideWhenUsed/>
    <w:rsid w:val="004D48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d-exam-cardquestion">
    <w:name w:val="pdd-exam-card__question"/>
    <w:basedOn w:val="a"/>
    <w:rsid w:val="004D4800"/>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AA6614"/>
    <w:pPr>
      <w:ind w:left="720"/>
      <w:contextualSpacing/>
    </w:pPr>
  </w:style>
  <w:style w:type="character" w:styleId="af5">
    <w:name w:val="Strong"/>
    <w:basedOn w:val="a0"/>
    <w:uiPriority w:val="22"/>
    <w:qFormat/>
    <w:rsid w:val="00EB6B8B"/>
    <w:rPr>
      <w:b/>
      <w:bCs/>
    </w:rPr>
  </w:style>
  <w:style w:type="character" w:customStyle="1" w:styleId="20">
    <w:name w:val="Заголовок 2 Знак"/>
    <w:basedOn w:val="a0"/>
    <w:link w:val="2"/>
    <w:uiPriority w:val="9"/>
    <w:rsid w:val="00871C09"/>
    <w:rPr>
      <w:rFonts w:ascii="Times New Roman" w:eastAsia="Times New Roman" w:hAnsi="Times New Roman" w:cs="Times New Roman"/>
      <w:b/>
      <w:bCs/>
      <w:sz w:val="36"/>
      <w:szCs w:val="36"/>
    </w:rPr>
  </w:style>
  <w:style w:type="character" w:customStyle="1" w:styleId="exersize-grey">
    <w:name w:val="exersize-grey"/>
    <w:basedOn w:val="a0"/>
    <w:rsid w:val="00871C09"/>
  </w:style>
  <w:style w:type="character" w:customStyle="1" w:styleId="heading">
    <w:name w:val="heading"/>
    <w:basedOn w:val="a0"/>
    <w:rsid w:val="00BB3641"/>
  </w:style>
</w:styles>
</file>

<file path=word/webSettings.xml><?xml version="1.0" encoding="utf-8"?>
<w:webSettings xmlns:r="http://schemas.openxmlformats.org/officeDocument/2006/relationships" xmlns:w="http://schemas.openxmlformats.org/wordprocessingml/2006/main">
  <w:divs>
    <w:div w:id="204568175">
      <w:bodyDiv w:val="1"/>
      <w:marLeft w:val="0"/>
      <w:marRight w:val="0"/>
      <w:marTop w:val="0"/>
      <w:marBottom w:val="0"/>
      <w:divBdr>
        <w:top w:val="none" w:sz="0" w:space="0" w:color="auto"/>
        <w:left w:val="none" w:sz="0" w:space="0" w:color="auto"/>
        <w:bottom w:val="none" w:sz="0" w:space="0" w:color="auto"/>
        <w:right w:val="none" w:sz="0" w:space="0" w:color="auto"/>
      </w:divBdr>
      <w:divsChild>
        <w:div w:id="653992779">
          <w:marLeft w:val="15"/>
          <w:marRight w:val="0"/>
          <w:marTop w:val="0"/>
          <w:marBottom w:val="0"/>
          <w:divBdr>
            <w:top w:val="none" w:sz="0" w:space="0" w:color="auto"/>
            <w:left w:val="none" w:sz="0" w:space="0" w:color="auto"/>
            <w:bottom w:val="single" w:sz="6" w:space="5" w:color="DCDCDC"/>
            <w:right w:val="none" w:sz="0" w:space="0" w:color="auto"/>
          </w:divBdr>
        </w:div>
        <w:div w:id="1297416289">
          <w:marLeft w:val="0"/>
          <w:marRight w:val="0"/>
          <w:marTop w:val="0"/>
          <w:marBottom w:val="345"/>
          <w:divBdr>
            <w:top w:val="none" w:sz="0" w:space="0" w:color="auto"/>
            <w:left w:val="none" w:sz="0" w:space="0" w:color="auto"/>
            <w:bottom w:val="none" w:sz="0" w:space="0" w:color="auto"/>
            <w:right w:val="none" w:sz="0" w:space="0" w:color="auto"/>
          </w:divBdr>
          <w:divsChild>
            <w:div w:id="120347825">
              <w:marLeft w:val="-255"/>
              <w:marRight w:val="0"/>
              <w:marTop w:val="0"/>
              <w:marBottom w:val="0"/>
              <w:divBdr>
                <w:top w:val="none" w:sz="0" w:space="0" w:color="auto"/>
                <w:left w:val="none" w:sz="0" w:space="0" w:color="auto"/>
                <w:bottom w:val="none" w:sz="0" w:space="0" w:color="auto"/>
                <w:right w:val="none" w:sz="0" w:space="0" w:color="auto"/>
              </w:divBdr>
            </w:div>
            <w:div w:id="17334592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8152028">
      <w:bodyDiv w:val="1"/>
      <w:marLeft w:val="0"/>
      <w:marRight w:val="0"/>
      <w:marTop w:val="0"/>
      <w:marBottom w:val="0"/>
      <w:divBdr>
        <w:top w:val="none" w:sz="0" w:space="0" w:color="auto"/>
        <w:left w:val="none" w:sz="0" w:space="0" w:color="auto"/>
        <w:bottom w:val="none" w:sz="0" w:space="0" w:color="auto"/>
        <w:right w:val="none" w:sz="0" w:space="0" w:color="auto"/>
      </w:divBdr>
      <w:divsChild>
        <w:div w:id="560866032">
          <w:marLeft w:val="15"/>
          <w:marRight w:val="0"/>
          <w:marTop w:val="0"/>
          <w:marBottom w:val="0"/>
          <w:divBdr>
            <w:top w:val="none" w:sz="0" w:space="0" w:color="auto"/>
            <w:left w:val="none" w:sz="0" w:space="0" w:color="auto"/>
            <w:bottom w:val="single" w:sz="6" w:space="5" w:color="DCDCDC"/>
            <w:right w:val="none" w:sz="0" w:space="0" w:color="auto"/>
          </w:divBdr>
        </w:div>
        <w:div w:id="1043867558">
          <w:marLeft w:val="0"/>
          <w:marRight w:val="0"/>
          <w:marTop w:val="0"/>
          <w:marBottom w:val="345"/>
          <w:divBdr>
            <w:top w:val="none" w:sz="0" w:space="0" w:color="auto"/>
            <w:left w:val="none" w:sz="0" w:space="0" w:color="auto"/>
            <w:bottom w:val="none" w:sz="0" w:space="0" w:color="auto"/>
            <w:right w:val="none" w:sz="0" w:space="0" w:color="auto"/>
          </w:divBdr>
          <w:divsChild>
            <w:div w:id="1589000637">
              <w:marLeft w:val="-255"/>
              <w:marRight w:val="0"/>
              <w:marTop w:val="0"/>
              <w:marBottom w:val="0"/>
              <w:divBdr>
                <w:top w:val="none" w:sz="0" w:space="0" w:color="auto"/>
                <w:left w:val="none" w:sz="0" w:space="0" w:color="auto"/>
                <w:bottom w:val="none" w:sz="0" w:space="0" w:color="auto"/>
                <w:right w:val="none" w:sz="0" w:space="0" w:color="auto"/>
              </w:divBdr>
            </w:div>
            <w:div w:id="3210077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43165635">
      <w:bodyDiv w:val="1"/>
      <w:marLeft w:val="0"/>
      <w:marRight w:val="0"/>
      <w:marTop w:val="0"/>
      <w:marBottom w:val="0"/>
      <w:divBdr>
        <w:top w:val="none" w:sz="0" w:space="0" w:color="auto"/>
        <w:left w:val="none" w:sz="0" w:space="0" w:color="auto"/>
        <w:bottom w:val="none" w:sz="0" w:space="0" w:color="auto"/>
        <w:right w:val="none" w:sz="0" w:space="0" w:color="auto"/>
      </w:divBdr>
    </w:div>
    <w:div w:id="508788304">
      <w:bodyDiv w:val="1"/>
      <w:marLeft w:val="0"/>
      <w:marRight w:val="0"/>
      <w:marTop w:val="0"/>
      <w:marBottom w:val="0"/>
      <w:divBdr>
        <w:top w:val="none" w:sz="0" w:space="0" w:color="auto"/>
        <w:left w:val="none" w:sz="0" w:space="0" w:color="auto"/>
        <w:bottom w:val="none" w:sz="0" w:space="0" w:color="auto"/>
        <w:right w:val="none" w:sz="0" w:space="0" w:color="auto"/>
      </w:divBdr>
    </w:div>
    <w:div w:id="571549107">
      <w:bodyDiv w:val="1"/>
      <w:marLeft w:val="0"/>
      <w:marRight w:val="0"/>
      <w:marTop w:val="0"/>
      <w:marBottom w:val="0"/>
      <w:divBdr>
        <w:top w:val="none" w:sz="0" w:space="0" w:color="auto"/>
        <w:left w:val="none" w:sz="0" w:space="0" w:color="auto"/>
        <w:bottom w:val="none" w:sz="0" w:space="0" w:color="auto"/>
        <w:right w:val="none" w:sz="0" w:space="0" w:color="auto"/>
      </w:divBdr>
      <w:divsChild>
        <w:div w:id="371616273">
          <w:marLeft w:val="-281"/>
          <w:marRight w:val="-281"/>
          <w:marTop w:val="0"/>
          <w:marBottom w:val="655"/>
          <w:divBdr>
            <w:top w:val="none" w:sz="0" w:space="0" w:color="auto"/>
            <w:left w:val="none" w:sz="0" w:space="0" w:color="auto"/>
            <w:bottom w:val="none" w:sz="0" w:space="0" w:color="auto"/>
            <w:right w:val="none" w:sz="0" w:space="0" w:color="auto"/>
          </w:divBdr>
          <w:divsChild>
            <w:div w:id="475876715">
              <w:marLeft w:val="0"/>
              <w:marRight w:val="0"/>
              <w:marTop w:val="0"/>
              <w:marBottom w:val="0"/>
              <w:divBdr>
                <w:top w:val="none" w:sz="0" w:space="0" w:color="auto"/>
                <w:left w:val="none" w:sz="0" w:space="0" w:color="auto"/>
                <w:bottom w:val="none" w:sz="0" w:space="0" w:color="auto"/>
                <w:right w:val="none" w:sz="0" w:space="0" w:color="auto"/>
              </w:divBdr>
              <w:divsChild>
                <w:div w:id="60447237">
                  <w:marLeft w:val="0"/>
                  <w:marRight w:val="0"/>
                  <w:marTop w:val="0"/>
                  <w:marBottom w:val="0"/>
                  <w:divBdr>
                    <w:top w:val="none" w:sz="0" w:space="0" w:color="auto"/>
                    <w:left w:val="none" w:sz="0" w:space="0" w:color="auto"/>
                    <w:bottom w:val="none" w:sz="0" w:space="0" w:color="auto"/>
                    <w:right w:val="none" w:sz="0" w:space="0" w:color="auto"/>
                  </w:divBdr>
                  <w:divsChild>
                    <w:div w:id="1821921976">
                      <w:marLeft w:val="0"/>
                      <w:marRight w:val="0"/>
                      <w:marTop w:val="0"/>
                      <w:marBottom w:val="0"/>
                      <w:divBdr>
                        <w:top w:val="none" w:sz="0" w:space="0" w:color="auto"/>
                        <w:left w:val="none" w:sz="0" w:space="0" w:color="auto"/>
                        <w:bottom w:val="none" w:sz="0" w:space="0" w:color="auto"/>
                        <w:right w:val="none" w:sz="0" w:space="0" w:color="auto"/>
                      </w:divBdr>
                      <w:divsChild>
                        <w:div w:id="599216043">
                          <w:marLeft w:val="0"/>
                          <w:marRight w:val="0"/>
                          <w:marTop w:val="0"/>
                          <w:marBottom w:val="0"/>
                          <w:divBdr>
                            <w:top w:val="none" w:sz="0" w:space="0" w:color="auto"/>
                            <w:left w:val="none" w:sz="0" w:space="0" w:color="auto"/>
                            <w:bottom w:val="none" w:sz="0" w:space="0" w:color="auto"/>
                            <w:right w:val="none" w:sz="0" w:space="0" w:color="auto"/>
                          </w:divBdr>
                          <w:divsChild>
                            <w:div w:id="10635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670">
          <w:marLeft w:val="-281"/>
          <w:marRight w:val="-281"/>
          <w:marTop w:val="0"/>
          <w:marBottom w:val="655"/>
          <w:divBdr>
            <w:top w:val="none" w:sz="0" w:space="0" w:color="auto"/>
            <w:left w:val="none" w:sz="0" w:space="0" w:color="auto"/>
            <w:bottom w:val="none" w:sz="0" w:space="0" w:color="auto"/>
            <w:right w:val="none" w:sz="0" w:space="0" w:color="auto"/>
          </w:divBdr>
          <w:divsChild>
            <w:div w:id="1016618257">
              <w:marLeft w:val="0"/>
              <w:marRight w:val="0"/>
              <w:marTop w:val="0"/>
              <w:marBottom w:val="0"/>
              <w:divBdr>
                <w:top w:val="none" w:sz="0" w:space="0" w:color="auto"/>
                <w:left w:val="none" w:sz="0" w:space="0" w:color="auto"/>
                <w:bottom w:val="none" w:sz="0" w:space="0" w:color="auto"/>
                <w:right w:val="none" w:sz="0" w:space="0" w:color="auto"/>
              </w:divBdr>
              <w:divsChild>
                <w:div w:id="69232829">
                  <w:marLeft w:val="0"/>
                  <w:marRight w:val="0"/>
                  <w:marTop w:val="0"/>
                  <w:marBottom w:val="0"/>
                  <w:divBdr>
                    <w:top w:val="none" w:sz="0" w:space="0" w:color="auto"/>
                    <w:left w:val="none" w:sz="0" w:space="0" w:color="auto"/>
                    <w:bottom w:val="none" w:sz="0" w:space="0" w:color="auto"/>
                    <w:right w:val="none" w:sz="0" w:space="0" w:color="auto"/>
                  </w:divBdr>
                  <w:divsChild>
                    <w:div w:id="1336153860">
                      <w:marLeft w:val="0"/>
                      <w:marRight w:val="0"/>
                      <w:marTop w:val="0"/>
                      <w:marBottom w:val="0"/>
                      <w:divBdr>
                        <w:top w:val="none" w:sz="0" w:space="0" w:color="auto"/>
                        <w:left w:val="none" w:sz="0" w:space="0" w:color="auto"/>
                        <w:bottom w:val="none" w:sz="0" w:space="0" w:color="auto"/>
                        <w:right w:val="none" w:sz="0" w:space="0" w:color="auto"/>
                      </w:divBdr>
                      <w:divsChild>
                        <w:div w:id="746070421">
                          <w:marLeft w:val="0"/>
                          <w:marRight w:val="0"/>
                          <w:marTop w:val="0"/>
                          <w:marBottom w:val="0"/>
                          <w:divBdr>
                            <w:top w:val="none" w:sz="0" w:space="0" w:color="auto"/>
                            <w:left w:val="none" w:sz="0" w:space="0" w:color="auto"/>
                            <w:bottom w:val="none" w:sz="0" w:space="0" w:color="auto"/>
                            <w:right w:val="none" w:sz="0" w:space="0" w:color="auto"/>
                          </w:divBdr>
                        </w:div>
                        <w:div w:id="1040318830">
                          <w:marLeft w:val="0"/>
                          <w:marRight w:val="0"/>
                          <w:marTop w:val="0"/>
                          <w:marBottom w:val="0"/>
                          <w:divBdr>
                            <w:top w:val="none" w:sz="0" w:space="0" w:color="auto"/>
                            <w:left w:val="none" w:sz="0" w:space="0" w:color="auto"/>
                            <w:bottom w:val="none" w:sz="0" w:space="0" w:color="auto"/>
                            <w:right w:val="none" w:sz="0" w:space="0" w:color="auto"/>
                          </w:divBdr>
                          <w:divsChild>
                            <w:div w:id="18886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420554">
      <w:bodyDiv w:val="1"/>
      <w:marLeft w:val="0"/>
      <w:marRight w:val="0"/>
      <w:marTop w:val="0"/>
      <w:marBottom w:val="0"/>
      <w:divBdr>
        <w:top w:val="none" w:sz="0" w:space="0" w:color="auto"/>
        <w:left w:val="none" w:sz="0" w:space="0" w:color="auto"/>
        <w:bottom w:val="none" w:sz="0" w:space="0" w:color="auto"/>
        <w:right w:val="none" w:sz="0" w:space="0" w:color="auto"/>
      </w:divBdr>
      <w:divsChild>
        <w:div w:id="1733844566">
          <w:marLeft w:val="15"/>
          <w:marRight w:val="0"/>
          <w:marTop w:val="0"/>
          <w:marBottom w:val="0"/>
          <w:divBdr>
            <w:top w:val="none" w:sz="0" w:space="0" w:color="auto"/>
            <w:left w:val="none" w:sz="0" w:space="0" w:color="auto"/>
            <w:bottom w:val="single" w:sz="6" w:space="5" w:color="DCDCDC"/>
            <w:right w:val="none" w:sz="0" w:space="0" w:color="auto"/>
          </w:divBdr>
        </w:div>
        <w:div w:id="873540602">
          <w:marLeft w:val="0"/>
          <w:marRight w:val="0"/>
          <w:marTop w:val="0"/>
          <w:marBottom w:val="345"/>
          <w:divBdr>
            <w:top w:val="none" w:sz="0" w:space="0" w:color="auto"/>
            <w:left w:val="none" w:sz="0" w:space="0" w:color="auto"/>
            <w:bottom w:val="none" w:sz="0" w:space="0" w:color="auto"/>
            <w:right w:val="none" w:sz="0" w:space="0" w:color="auto"/>
          </w:divBdr>
          <w:divsChild>
            <w:div w:id="479539636">
              <w:marLeft w:val="-255"/>
              <w:marRight w:val="0"/>
              <w:marTop w:val="0"/>
              <w:marBottom w:val="0"/>
              <w:divBdr>
                <w:top w:val="none" w:sz="0" w:space="0" w:color="auto"/>
                <w:left w:val="none" w:sz="0" w:space="0" w:color="auto"/>
                <w:bottom w:val="none" w:sz="0" w:space="0" w:color="auto"/>
                <w:right w:val="none" w:sz="0" w:space="0" w:color="auto"/>
              </w:divBdr>
            </w:div>
            <w:div w:id="13950821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90193299">
      <w:bodyDiv w:val="1"/>
      <w:marLeft w:val="0"/>
      <w:marRight w:val="0"/>
      <w:marTop w:val="0"/>
      <w:marBottom w:val="0"/>
      <w:divBdr>
        <w:top w:val="none" w:sz="0" w:space="0" w:color="auto"/>
        <w:left w:val="none" w:sz="0" w:space="0" w:color="auto"/>
        <w:bottom w:val="none" w:sz="0" w:space="0" w:color="auto"/>
        <w:right w:val="none" w:sz="0" w:space="0" w:color="auto"/>
      </w:divBdr>
      <w:divsChild>
        <w:div w:id="772045278">
          <w:marLeft w:val="15"/>
          <w:marRight w:val="0"/>
          <w:marTop w:val="0"/>
          <w:marBottom w:val="0"/>
          <w:divBdr>
            <w:top w:val="none" w:sz="0" w:space="0" w:color="auto"/>
            <w:left w:val="none" w:sz="0" w:space="0" w:color="auto"/>
            <w:bottom w:val="single" w:sz="6" w:space="5" w:color="DCDCDC"/>
            <w:right w:val="none" w:sz="0" w:space="0" w:color="auto"/>
          </w:divBdr>
          <w:divsChild>
            <w:div w:id="2119595111">
              <w:marLeft w:val="0"/>
              <w:marRight w:val="0"/>
              <w:marTop w:val="0"/>
              <w:marBottom w:val="0"/>
              <w:divBdr>
                <w:top w:val="none" w:sz="0" w:space="0" w:color="auto"/>
                <w:left w:val="none" w:sz="0" w:space="0" w:color="auto"/>
                <w:bottom w:val="none" w:sz="0" w:space="0" w:color="auto"/>
                <w:right w:val="none" w:sz="0" w:space="0" w:color="auto"/>
              </w:divBdr>
            </w:div>
          </w:divsChild>
        </w:div>
        <w:div w:id="1173837404">
          <w:marLeft w:val="0"/>
          <w:marRight w:val="0"/>
          <w:marTop w:val="0"/>
          <w:marBottom w:val="345"/>
          <w:divBdr>
            <w:top w:val="none" w:sz="0" w:space="0" w:color="auto"/>
            <w:left w:val="none" w:sz="0" w:space="0" w:color="auto"/>
            <w:bottom w:val="none" w:sz="0" w:space="0" w:color="auto"/>
            <w:right w:val="none" w:sz="0" w:space="0" w:color="auto"/>
          </w:divBdr>
          <w:divsChild>
            <w:div w:id="1509371575">
              <w:marLeft w:val="-255"/>
              <w:marRight w:val="0"/>
              <w:marTop w:val="0"/>
              <w:marBottom w:val="0"/>
              <w:divBdr>
                <w:top w:val="none" w:sz="0" w:space="0" w:color="auto"/>
                <w:left w:val="none" w:sz="0" w:space="0" w:color="auto"/>
                <w:bottom w:val="none" w:sz="0" w:space="0" w:color="auto"/>
                <w:right w:val="none" w:sz="0" w:space="0" w:color="auto"/>
              </w:divBdr>
            </w:div>
            <w:div w:id="2923724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20068314">
      <w:bodyDiv w:val="1"/>
      <w:marLeft w:val="0"/>
      <w:marRight w:val="0"/>
      <w:marTop w:val="0"/>
      <w:marBottom w:val="0"/>
      <w:divBdr>
        <w:top w:val="none" w:sz="0" w:space="0" w:color="auto"/>
        <w:left w:val="none" w:sz="0" w:space="0" w:color="auto"/>
        <w:bottom w:val="none" w:sz="0" w:space="0" w:color="auto"/>
        <w:right w:val="none" w:sz="0" w:space="0" w:color="auto"/>
      </w:divBdr>
    </w:div>
    <w:div w:id="1003704548">
      <w:bodyDiv w:val="1"/>
      <w:marLeft w:val="0"/>
      <w:marRight w:val="0"/>
      <w:marTop w:val="0"/>
      <w:marBottom w:val="0"/>
      <w:divBdr>
        <w:top w:val="none" w:sz="0" w:space="0" w:color="auto"/>
        <w:left w:val="none" w:sz="0" w:space="0" w:color="auto"/>
        <w:bottom w:val="none" w:sz="0" w:space="0" w:color="auto"/>
        <w:right w:val="none" w:sz="0" w:space="0" w:color="auto"/>
      </w:divBdr>
      <w:divsChild>
        <w:div w:id="1959220336">
          <w:marLeft w:val="15"/>
          <w:marRight w:val="0"/>
          <w:marTop w:val="0"/>
          <w:marBottom w:val="0"/>
          <w:divBdr>
            <w:top w:val="none" w:sz="0" w:space="0" w:color="auto"/>
            <w:left w:val="none" w:sz="0" w:space="0" w:color="auto"/>
            <w:bottom w:val="single" w:sz="6" w:space="5" w:color="DCDCDC"/>
            <w:right w:val="none" w:sz="0" w:space="0" w:color="auto"/>
          </w:divBdr>
        </w:div>
        <w:div w:id="2027321050">
          <w:marLeft w:val="0"/>
          <w:marRight w:val="0"/>
          <w:marTop w:val="0"/>
          <w:marBottom w:val="345"/>
          <w:divBdr>
            <w:top w:val="none" w:sz="0" w:space="0" w:color="auto"/>
            <w:left w:val="none" w:sz="0" w:space="0" w:color="auto"/>
            <w:bottom w:val="none" w:sz="0" w:space="0" w:color="auto"/>
            <w:right w:val="none" w:sz="0" w:space="0" w:color="auto"/>
          </w:divBdr>
          <w:divsChild>
            <w:div w:id="1796681773">
              <w:marLeft w:val="-255"/>
              <w:marRight w:val="0"/>
              <w:marTop w:val="0"/>
              <w:marBottom w:val="0"/>
              <w:divBdr>
                <w:top w:val="none" w:sz="0" w:space="0" w:color="auto"/>
                <w:left w:val="none" w:sz="0" w:space="0" w:color="auto"/>
                <w:bottom w:val="none" w:sz="0" w:space="0" w:color="auto"/>
                <w:right w:val="none" w:sz="0" w:space="0" w:color="auto"/>
              </w:divBdr>
            </w:div>
            <w:div w:id="42947607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29937469">
      <w:bodyDiv w:val="1"/>
      <w:marLeft w:val="0"/>
      <w:marRight w:val="0"/>
      <w:marTop w:val="0"/>
      <w:marBottom w:val="0"/>
      <w:divBdr>
        <w:top w:val="none" w:sz="0" w:space="0" w:color="auto"/>
        <w:left w:val="none" w:sz="0" w:space="0" w:color="auto"/>
        <w:bottom w:val="none" w:sz="0" w:space="0" w:color="auto"/>
        <w:right w:val="none" w:sz="0" w:space="0" w:color="auto"/>
      </w:divBdr>
    </w:div>
    <w:div w:id="1264606004">
      <w:bodyDiv w:val="1"/>
      <w:marLeft w:val="0"/>
      <w:marRight w:val="0"/>
      <w:marTop w:val="0"/>
      <w:marBottom w:val="0"/>
      <w:divBdr>
        <w:top w:val="none" w:sz="0" w:space="0" w:color="auto"/>
        <w:left w:val="none" w:sz="0" w:space="0" w:color="auto"/>
        <w:bottom w:val="none" w:sz="0" w:space="0" w:color="auto"/>
        <w:right w:val="none" w:sz="0" w:space="0" w:color="auto"/>
      </w:divBdr>
      <w:divsChild>
        <w:div w:id="381635116">
          <w:marLeft w:val="15"/>
          <w:marRight w:val="0"/>
          <w:marTop w:val="0"/>
          <w:marBottom w:val="0"/>
          <w:divBdr>
            <w:top w:val="none" w:sz="0" w:space="0" w:color="auto"/>
            <w:left w:val="none" w:sz="0" w:space="0" w:color="auto"/>
            <w:bottom w:val="single" w:sz="6" w:space="5" w:color="DCDCDC"/>
            <w:right w:val="none" w:sz="0" w:space="0" w:color="auto"/>
          </w:divBdr>
        </w:div>
        <w:div w:id="1078554974">
          <w:marLeft w:val="0"/>
          <w:marRight w:val="0"/>
          <w:marTop w:val="0"/>
          <w:marBottom w:val="345"/>
          <w:divBdr>
            <w:top w:val="none" w:sz="0" w:space="0" w:color="auto"/>
            <w:left w:val="none" w:sz="0" w:space="0" w:color="auto"/>
            <w:bottom w:val="none" w:sz="0" w:space="0" w:color="auto"/>
            <w:right w:val="none" w:sz="0" w:space="0" w:color="auto"/>
          </w:divBdr>
          <w:divsChild>
            <w:div w:id="297339542">
              <w:marLeft w:val="-255"/>
              <w:marRight w:val="0"/>
              <w:marTop w:val="0"/>
              <w:marBottom w:val="0"/>
              <w:divBdr>
                <w:top w:val="none" w:sz="0" w:space="0" w:color="auto"/>
                <w:left w:val="none" w:sz="0" w:space="0" w:color="auto"/>
                <w:bottom w:val="none" w:sz="0" w:space="0" w:color="auto"/>
                <w:right w:val="none" w:sz="0" w:space="0" w:color="auto"/>
              </w:divBdr>
            </w:div>
            <w:div w:id="13273946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94709378">
      <w:bodyDiv w:val="1"/>
      <w:marLeft w:val="0"/>
      <w:marRight w:val="0"/>
      <w:marTop w:val="0"/>
      <w:marBottom w:val="0"/>
      <w:divBdr>
        <w:top w:val="none" w:sz="0" w:space="0" w:color="auto"/>
        <w:left w:val="none" w:sz="0" w:space="0" w:color="auto"/>
        <w:bottom w:val="none" w:sz="0" w:space="0" w:color="auto"/>
        <w:right w:val="none" w:sz="0" w:space="0" w:color="auto"/>
      </w:divBdr>
    </w:div>
    <w:div w:id="1809325075">
      <w:bodyDiv w:val="1"/>
      <w:marLeft w:val="0"/>
      <w:marRight w:val="0"/>
      <w:marTop w:val="0"/>
      <w:marBottom w:val="0"/>
      <w:divBdr>
        <w:top w:val="none" w:sz="0" w:space="0" w:color="auto"/>
        <w:left w:val="none" w:sz="0" w:space="0" w:color="auto"/>
        <w:bottom w:val="none" w:sz="0" w:space="0" w:color="auto"/>
        <w:right w:val="none" w:sz="0" w:space="0" w:color="auto"/>
      </w:divBdr>
    </w:div>
    <w:div w:id="21454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38</Pages>
  <Words>5778</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2017-06-19T09:49:00Z</dcterms:created>
  <dcterms:modified xsi:type="dcterms:W3CDTF">2017-07-26T10:31:00Z</dcterms:modified>
</cp:coreProperties>
</file>